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F9" w:rsidRDefault="004534F9" w:rsidP="004534F9">
      <w:pPr>
        <w:jc w:val="center"/>
        <w:rPr>
          <w:rFonts w:ascii="Times New Roman" w:hAnsi="Times New Roman"/>
          <w:b/>
          <w:sz w:val="36"/>
          <w:szCs w:val="36"/>
        </w:rPr>
      </w:pPr>
    </w:p>
    <w:p w:rsidR="004534F9" w:rsidRDefault="004534F9" w:rsidP="004534F9">
      <w:pPr>
        <w:jc w:val="center"/>
        <w:rPr>
          <w:rFonts w:ascii="Times New Roman" w:hAnsi="Times New Roman"/>
          <w:b/>
          <w:sz w:val="36"/>
          <w:szCs w:val="36"/>
        </w:rPr>
      </w:pPr>
    </w:p>
    <w:p w:rsidR="004534F9" w:rsidRDefault="004534F9" w:rsidP="004534F9">
      <w:pPr>
        <w:spacing w:after="0" w:line="240" w:lineRule="auto"/>
        <w:jc w:val="center"/>
        <w:rPr>
          <w:rFonts w:ascii="Times New Roman" w:hAnsi="Times New Roman"/>
          <w:sz w:val="40"/>
          <w:szCs w:val="28"/>
        </w:rPr>
      </w:pPr>
    </w:p>
    <w:p w:rsidR="000D20BA" w:rsidRDefault="000D20BA" w:rsidP="004534F9">
      <w:pPr>
        <w:spacing w:after="0" w:line="240" w:lineRule="auto"/>
        <w:jc w:val="center"/>
        <w:rPr>
          <w:rFonts w:ascii="Times New Roman" w:hAnsi="Times New Roman"/>
          <w:sz w:val="40"/>
          <w:szCs w:val="28"/>
        </w:rPr>
      </w:pPr>
    </w:p>
    <w:p w:rsidR="004534F9" w:rsidRDefault="004534F9" w:rsidP="004534F9">
      <w:pPr>
        <w:spacing w:after="0" w:line="240" w:lineRule="auto"/>
        <w:jc w:val="center"/>
        <w:rPr>
          <w:rFonts w:ascii="Times New Roman" w:hAnsi="Times New Roman"/>
          <w:sz w:val="40"/>
          <w:szCs w:val="28"/>
        </w:rPr>
      </w:pPr>
    </w:p>
    <w:p w:rsidR="004534F9" w:rsidRDefault="004534F9" w:rsidP="004534F9">
      <w:pPr>
        <w:spacing w:after="0" w:line="240" w:lineRule="auto"/>
        <w:jc w:val="center"/>
        <w:rPr>
          <w:rFonts w:ascii="Times New Roman" w:hAnsi="Times New Roman"/>
          <w:sz w:val="40"/>
          <w:szCs w:val="28"/>
        </w:rPr>
      </w:pPr>
    </w:p>
    <w:p w:rsidR="0043166E" w:rsidRDefault="0043166E" w:rsidP="004534F9">
      <w:pPr>
        <w:spacing w:after="0" w:line="240" w:lineRule="auto"/>
        <w:jc w:val="center"/>
        <w:rPr>
          <w:rFonts w:ascii="Times New Roman" w:hAnsi="Times New Roman"/>
          <w:sz w:val="40"/>
          <w:szCs w:val="28"/>
        </w:rPr>
      </w:pPr>
    </w:p>
    <w:p w:rsidR="0043166E" w:rsidRDefault="0043166E" w:rsidP="004534F9">
      <w:pPr>
        <w:spacing w:after="0" w:line="240" w:lineRule="auto"/>
        <w:jc w:val="center"/>
        <w:rPr>
          <w:rFonts w:ascii="Times New Roman" w:hAnsi="Times New Roman"/>
          <w:sz w:val="40"/>
          <w:szCs w:val="28"/>
        </w:rPr>
      </w:pPr>
    </w:p>
    <w:p w:rsidR="004534F9" w:rsidRPr="00EE710B" w:rsidRDefault="004534F9" w:rsidP="004534F9">
      <w:pPr>
        <w:pStyle w:val="a3"/>
        <w:jc w:val="center"/>
        <w:rPr>
          <w:rFonts w:ascii="Times New Roman" w:hAnsi="Times New Roman" w:cs="Times New Roman"/>
          <w:sz w:val="36"/>
          <w:szCs w:val="36"/>
        </w:rPr>
      </w:pPr>
      <w:r w:rsidRPr="00EE710B">
        <w:rPr>
          <w:rFonts w:ascii="Times New Roman" w:hAnsi="Times New Roman" w:cs="Times New Roman"/>
          <w:sz w:val="36"/>
          <w:szCs w:val="36"/>
        </w:rPr>
        <w:t>Рабочая программа внеурочной деятельности</w:t>
      </w:r>
    </w:p>
    <w:p w:rsidR="004534F9" w:rsidRPr="00EE710B" w:rsidRDefault="004534F9" w:rsidP="004534F9">
      <w:pPr>
        <w:pStyle w:val="a3"/>
        <w:jc w:val="center"/>
        <w:rPr>
          <w:rFonts w:ascii="Times New Roman" w:hAnsi="Times New Roman" w:cs="Times New Roman"/>
          <w:sz w:val="36"/>
          <w:szCs w:val="36"/>
        </w:rPr>
      </w:pPr>
      <w:r w:rsidRPr="00EE710B">
        <w:rPr>
          <w:rFonts w:ascii="Times New Roman" w:hAnsi="Times New Roman" w:cs="Times New Roman"/>
          <w:sz w:val="36"/>
          <w:szCs w:val="36"/>
        </w:rPr>
        <w:t>по спортивно-оздоровительному направлению</w:t>
      </w:r>
    </w:p>
    <w:p w:rsidR="004534F9" w:rsidRPr="00EE710B" w:rsidRDefault="004534F9" w:rsidP="004534F9">
      <w:pPr>
        <w:jc w:val="center"/>
        <w:rPr>
          <w:rFonts w:ascii="Times New Roman" w:hAnsi="Times New Roman"/>
          <w:b/>
          <w:sz w:val="36"/>
          <w:szCs w:val="36"/>
        </w:rPr>
      </w:pPr>
      <w:r w:rsidRPr="00EE710B">
        <w:rPr>
          <w:rFonts w:ascii="Times New Roman" w:hAnsi="Times New Roman"/>
          <w:b/>
          <w:sz w:val="36"/>
          <w:szCs w:val="36"/>
        </w:rPr>
        <w:t>«Подвижные игры»</w:t>
      </w:r>
    </w:p>
    <w:p w:rsidR="004534F9" w:rsidRPr="00751F27" w:rsidRDefault="004534F9" w:rsidP="004534F9">
      <w:pPr>
        <w:jc w:val="center"/>
        <w:rPr>
          <w:rFonts w:ascii="Times New Roman" w:hAnsi="Times New Roman"/>
          <w:b/>
          <w:sz w:val="32"/>
          <w:szCs w:val="32"/>
        </w:rPr>
      </w:pPr>
      <w:r>
        <w:rPr>
          <w:rFonts w:ascii="Times New Roman" w:hAnsi="Times New Roman"/>
          <w:b/>
          <w:sz w:val="32"/>
          <w:szCs w:val="32"/>
        </w:rPr>
        <w:t>1 - 4 классы</w:t>
      </w:r>
      <w:r w:rsidRPr="00751F27">
        <w:rPr>
          <w:rFonts w:ascii="Times New Roman" w:hAnsi="Times New Roman"/>
          <w:b/>
          <w:sz w:val="32"/>
          <w:szCs w:val="32"/>
        </w:rPr>
        <w:t xml:space="preserve"> </w:t>
      </w:r>
    </w:p>
    <w:p w:rsidR="004534F9" w:rsidRPr="00075942" w:rsidRDefault="004534F9" w:rsidP="004534F9">
      <w:pPr>
        <w:jc w:val="center"/>
        <w:rPr>
          <w:rFonts w:ascii="Times New Roman" w:hAnsi="Times New Roman"/>
          <w:sz w:val="28"/>
          <w:szCs w:val="28"/>
        </w:rPr>
      </w:pPr>
    </w:p>
    <w:p w:rsidR="004534F9" w:rsidRPr="00075942" w:rsidRDefault="004534F9" w:rsidP="004534F9">
      <w:pPr>
        <w:jc w:val="center"/>
        <w:rPr>
          <w:rFonts w:ascii="Times New Roman" w:hAnsi="Times New Roman"/>
          <w:sz w:val="28"/>
          <w:szCs w:val="28"/>
        </w:rPr>
      </w:pPr>
    </w:p>
    <w:p w:rsidR="004534F9" w:rsidRPr="00075942" w:rsidRDefault="004534F9" w:rsidP="004534F9">
      <w:pPr>
        <w:jc w:val="center"/>
        <w:rPr>
          <w:rFonts w:ascii="Times New Roman" w:hAnsi="Times New Roman"/>
          <w:sz w:val="28"/>
          <w:szCs w:val="28"/>
        </w:rPr>
      </w:pPr>
    </w:p>
    <w:p w:rsidR="004534F9" w:rsidRPr="00075942" w:rsidRDefault="004534F9" w:rsidP="004534F9">
      <w:pPr>
        <w:spacing w:line="240" w:lineRule="auto"/>
        <w:jc w:val="right"/>
        <w:rPr>
          <w:rFonts w:ascii="Times New Roman" w:hAnsi="Times New Roman"/>
          <w:sz w:val="28"/>
          <w:szCs w:val="28"/>
        </w:rPr>
      </w:pPr>
      <w:r w:rsidRPr="00075942">
        <w:rPr>
          <w:rFonts w:ascii="Times New Roman" w:hAnsi="Times New Roman"/>
          <w:sz w:val="28"/>
          <w:szCs w:val="28"/>
        </w:rPr>
        <w:t xml:space="preserve">                                                                                      Составитель:</w:t>
      </w:r>
    </w:p>
    <w:p w:rsidR="004534F9" w:rsidRPr="00075942" w:rsidRDefault="004534F9" w:rsidP="004534F9">
      <w:pPr>
        <w:spacing w:line="240" w:lineRule="auto"/>
        <w:jc w:val="right"/>
        <w:rPr>
          <w:rFonts w:ascii="Times New Roman" w:hAnsi="Times New Roman"/>
          <w:sz w:val="28"/>
          <w:szCs w:val="28"/>
        </w:rPr>
      </w:pPr>
      <w:r w:rsidRPr="00075942">
        <w:rPr>
          <w:rFonts w:ascii="Times New Roman" w:hAnsi="Times New Roman"/>
          <w:sz w:val="28"/>
          <w:szCs w:val="28"/>
        </w:rPr>
        <w:t xml:space="preserve">                </w:t>
      </w:r>
      <w:proofErr w:type="spellStart"/>
      <w:r w:rsidR="0043166E">
        <w:rPr>
          <w:rFonts w:ascii="Times New Roman" w:hAnsi="Times New Roman"/>
          <w:sz w:val="28"/>
          <w:szCs w:val="28"/>
        </w:rPr>
        <w:t>Каба</w:t>
      </w:r>
      <w:proofErr w:type="spellEnd"/>
      <w:r w:rsidR="0043166E">
        <w:rPr>
          <w:rFonts w:ascii="Times New Roman" w:hAnsi="Times New Roman"/>
          <w:sz w:val="28"/>
          <w:szCs w:val="28"/>
        </w:rPr>
        <w:t xml:space="preserve"> Нина Александровна</w:t>
      </w:r>
      <w:r w:rsidR="0041415B">
        <w:rPr>
          <w:rFonts w:ascii="Times New Roman" w:hAnsi="Times New Roman"/>
          <w:sz w:val="28"/>
          <w:szCs w:val="28"/>
        </w:rPr>
        <w:t xml:space="preserve">, </w:t>
      </w:r>
    </w:p>
    <w:p w:rsidR="004534F9" w:rsidRPr="0041415B" w:rsidRDefault="0041415B" w:rsidP="004534F9">
      <w:pPr>
        <w:jc w:val="right"/>
        <w:rPr>
          <w:rFonts w:ascii="Times New Roman" w:hAnsi="Times New Roman"/>
          <w:sz w:val="28"/>
          <w:szCs w:val="28"/>
        </w:rPr>
      </w:pPr>
      <w:r>
        <w:rPr>
          <w:rFonts w:ascii="Times New Roman" w:hAnsi="Times New Roman"/>
          <w:sz w:val="28"/>
          <w:szCs w:val="28"/>
        </w:rPr>
        <w:t>учитель физической культуры</w:t>
      </w:r>
    </w:p>
    <w:p w:rsidR="004534F9" w:rsidRDefault="004534F9" w:rsidP="004534F9">
      <w:pPr>
        <w:jc w:val="right"/>
        <w:rPr>
          <w:rFonts w:ascii="Times New Roman" w:hAnsi="Times New Roman"/>
          <w:sz w:val="28"/>
          <w:szCs w:val="28"/>
        </w:rPr>
      </w:pPr>
    </w:p>
    <w:p w:rsidR="004534F9" w:rsidRDefault="004534F9" w:rsidP="004534F9">
      <w:pPr>
        <w:jc w:val="right"/>
        <w:rPr>
          <w:rFonts w:ascii="Times New Roman" w:hAnsi="Times New Roman"/>
          <w:sz w:val="28"/>
          <w:szCs w:val="28"/>
        </w:rPr>
      </w:pPr>
    </w:p>
    <w:p w:rsidR="004534F9" w:rsidRDefault="004534F9" w:rsidP="004534F9">
      <w:pPr>
        <w:jc w:val="right"/>
        <w:rPr>
          <w:rFonts w:ascii="Times New Roman" w:hAnsi="Times New Roman"/>
          <w:sz w:val="28"/>
          <w:szCs w:val="28"/>
        </w:rPr>
      </w:pPr>
    </w:p>
    <w:p w:rsidR="0043166E" w:rsidRDefault="0043166E" w:rsidP="004534F9">
      <w:pPr>
        <w:jc w:val="right"/>
        <w:rPr>
          <w:rFonts w:ascii="Times New Roman" w:hAnsi="Times New Roman"/>
          <w:sz w:val="28"/>
          <w:szCs w:val="28"/>
        </w:rPr>
      </w:pPr>
    </w:p>
    <w:p w:rsidR="0043166E" w:rsidRDefault="0043166E" w:rsidP="004534F9">
      <w:pPr>
        <w:jc w:val="right"/>
        <w:rPr>
          <w:rFonts w:ascii="Times New Roman" w:hAnsi="Times New Roman"/>
          <w:sz w:val="28"/>
          <w:szCs w:val="28"/>
        </w:rPr>
      </w:pPr>
    </w:p>
    <w:p w:rsidR="0043166E" w:rsidRDefault="0043166E" w:rsidP="004534F9">
      <w:pPr>
        <w:jc w:val="right"/>
        <w:rPr>
          <w:rFonts w:ascii="Times New Roman" w:hAnsi="Times New Roman"/>
          <w:sz w:val="28"/>
          <w:szCs w:val="28"/>
        </w:rPr>
      </w:pPr>
    </w:p>
    <w:p w:rsidR="0043166E" w:rsidRDefault="0043166E" w:rsidP="004534F9">
      <w:pPr>
        <w:jc w:val="right"/>
        <w:rPr>
          <w:rFonts w:ascii="Times New Roman" w:hAnsi="Times New Roman"/>
          <w:sz w:val="28"/>
          <w:szCs w:val="28"/>
        </w:rPr>
      </w:pPr>
    </w:p>
    <w:p w:rsidR="004534F9" w:rsidRPr="002E2228" w:rsidRDefault="0043166E" w:rsidP="004534F9">
      <w:pPr>
        <w:spacing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Ветлянка</w:t>
      </w:r>
      <w:proofErr w:type="spellEnd"/>
    </w:p>
    <w:p w:rsidR="004534F9" w:rsidRDefault="0043166E" w:rsidP="004534F9">
      <w:pPr>
        <w:spacing w:line="240" w:lineRule="auto"/>
        <w:jc w:val="center"/>
        <w:rPr>
          <w:rFonts w:ascii="Times New Roman" w:hAnsi="Times New Roman"/>
          <w:sz w:val="28"/>
          <w:szCs w:val="28"/>
        </w:rPr>
        <w:sectPr w:rsidR="004534F9" w:rsidSect="00DD1BF1">
          <w:footerReference w:type="default" r:id="rId8"/>
          <w:pgSz w:w="11906" w:h="16838"/>
          <w:pgMar w:top="1134" w:right="850" w:bottom="1134" w:left="1701" w:header="708" w:footer="708" w:gutter="0"/>
          <w:cols w:space="708"/>
          <w:docGrid w:linePitch="360"/>
        </w:sectPr>
      </w:pPr>
      <w:r>
        <w:rPr>
          <w:rFonts w:ascii="Times New Roman" w:hAnsi="Times New Roman"/>
          <w:sz w:val="28"/>
          <w:szCs w:val="28"/>
        </w:rPr>
        <w:t>2023</w:t>
      </w:r>
      <w:r w:rsidR="004534F9" w:rsidRPr="00075942">
        <w:rPr>
          <w:rFonts w:ascii="Times New Roman" w:hAnsi="Times New Roman"/>
          <w:sz w:val="28"/>
          <w:szCs w:val="28"/>
        </w:rPr>
        <w:t xml:space="preserve"> год</w:t>
      </w:r>
    </w:p>
    <w:p w:rsidR="0017374D" w:rsidRPr="00171C5B" w:rsidRDefault="0017374D" w:rsidP="0017374D">
      <w:pPr>
        <w:pageBreakBefore/>
        <w:spacing w:after="0" w:line="240" w:lineRule="auto"/>
        <w:ind w:firstLine="709"/>
        <w:jc w:val="center"/>
        <w:rPr>
          <w:rFonts w:ascii="Times New Roman" w:hAnsi="Times New Roman"/>
          <w:b/>
          <w:sz w:val="28"/>
          <w:szCs w:val="28"/>
        </w:rPr>
      </w:pPr>
      <w:r w:rsidRPr="00171C5B">
        <w:rPr>
          <w:rFonts w:ascii="Times New Roman" w:hAnsi="Times New Roman"/>
          <w:b/>
          <w:sz w:val="28"/>
          <w:szCs w:val="28"/>
        </w:rPr>
        <w:lastRenderedPageBreak/>
        <w:t>Пояснительная записка</w:t>
      </w:r>
    </w:p>
    <w:p w:rsidR="0017374D" w:rsidRPr="00171C5B" w:rsidRDefault="0017374D" w:rsidP="0017374D">
      <w:pPr>
        <w:pStyle w:val="a3"/>
        <w:ind w:firstLine="709"/>
        <w:jc w:val="both"/>
        <w:rPr>
          <w:rFonts w:ascii="Times New Roman" w:hAnsi="Times New Roman"/>
          <w:sz w:val="28"/>
          <w:szCs w:val="28"/>
        </w:rPr>
      </w:pPr>
    </w:p>
    <w:p w:rsidR="0017374D" w:rsidRPr="0017374D" w:rsidRDefault="0017374D" w:rsidP="0017374D">
      <w:pPr>
        <w:pStyle w:val="a5"/>
        <w:ind w:firstLine="709"/>
        <w:rPr>
          <w:rFonts w:cs="Times New Roman"/>
          <w:color w:val="000000"/>
          <w:sz w:val="24"/>
          <w:shd w:val="clear" w:color="auto" w:fill="FFFFFF"/>
        </w:rPr>
      </w:pPr>
      <w:r w:rsidRPr="0017374D">
        <w:rPr>
          <w:rFonts w:cs="Times New Roman"/>
          <w:color w:val="000000"/>
          <w:sz w:val="24"/>
          <w:lang w:eastAsia="ru-RU"/>
        </w:rPr>
        <w:t xml:space="preserve">       </w:t>
      </w:r>
      <w:r w:rsidR="00CF381A">
        <w:rPr>
          <w:rFonts w:cs="Times New Roman"/>
          <w:color w:val="000000"/>
          <w:sz w:val="24"/>
          <w:lang w:eastAsia="ru-RU"/>
        </w:rPr>
        <w:t xml:space="preserve"> </w:t>
      </w:r>
      <w:r>
        <w:rPr>
          <w:rFonts w:cs="Times New Roman"/>
          <w:color w:val="000000"/>
          <w:sz w:val="24"/>
          <w:lang w:eastAsia="ru-RU"/>
        </w:rPr>
        <w:t xml:space="preserve">      </w:t>
      </w:r>
      <w:r w:rsidRPr="0017374D">
        <w:rPr>
          <w:rFonts w:cs="Times New Roman"/>
          <w:color w:val="000000"/>
          <w:sz w:val="24"/>
          <w:shd w:val="clear" w:color="auto" w:fill="FFFFFF"/>
        </w:rPr>
        <w:t>Подвижная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w:t>
      </w:r>
      <w:proofErr w:type="gramStart"/>
      <w:r w:rsidRPr="0017374D">
        <w:rPr>
          <w:rFonts w:cs="Times New Roman"/>
          <w:color w:val="000000"/>
          <w:sz w:val="24"/>
          <w:shd w:val="clear" w:color="auto" w:fill="FFFFFF"/>
        </w:rPr>
        <w:t>дств вс</w:t>
      </w:r>
      <w:proofErr w:type="gramEnd"/>
      <w:r w:rsidRPr="0017374D">
        <w:rPr>
          <w:rFonts w:cs="Times New Roman"/>
          <w:color w:val="000000"/>
          <w:sz w:val="24"/>
          <w:shd w:val="clear" w:color="auto" w:fill="FFFFFF"/>
        </w:rPr>
        <w:t>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17374D" w:rsidRPr="0017374D" w:rsidRDefault="0017374D" w:rsidP="0017374D">
      <w:pPr>
        <w:pStyle w:val="a5"/>
        <w:ind w:firstLine="709"/>
        <w:rPr>
          <w:rFonts w:cs="Times New Roman"/>
          <w:b/>
          <w:sz w:val="24"/>
        </w:rPr>
      </w:pPr>
      <w:r w:rsidRPr="0017374D">
        <w:rPr>
          <w:rFonts w:cs="Times New Roman"/>
          <w:color w:val="000000"/>
          <w:sz w:val="24"/>
          <w:shd w:val="clear" w:color="auto" w:fill="FFFFFF"/>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w:t>
      </w:r>
      <w:proofErr w:type="spellStart"/>
      <w:r w:rsidRPr="0017374D">
        <w:rPr>
          <w:rFonts w:cs="Times New Roman"/>
          <w:color w:val="000000"/>
          <w:sz w:val="24"/>
          <w:shd w:val="clear" w:color="auto" w:fill="FFFFFF"/>
        </w:rPr>
        <w:t>навыки</w:t>
      </w:r>
      <w:proofErr w:type="gramStart"/>
      <w:r w:rsidRPr="0017374D">
        <w:rPr>
          <w:rFonts w:cs="Times New Roman"/>
          <w:color w:val="000000"/>
          <w:sz w:val="24"/>
          <w:shd w:val="clear" w:color="auto" w:fill="FFFFFF"/>
        </w:rPr>
        <w:t>.В</w:t>
      </w:r>
      <w:proofErr w:type="spellEnd"/>
      <w:proofErr w:type="gramEnd"/>
      <w:r w:rsidRPr="0017374D">
        <w:rPr>
          <w:rFonts w:cs="Times New Roman"/>
          <w:color w:val="000000"/>
          <w:sz w:val="24"/>
          <w:shd w:val="clear" w:color="auto" w:fill="FFFFFF"/>
        </w:rPr>
        <w:t xml:space="preserve"> подвижных играх создаются наиболее </w:t>
      </w:r>
      <w:proofErr w:type="spellStart"/>
      <w:r w:rsidRPr="0017374D">
        <w:rPr>
          <w:rFonts w:cs="Times New Roman"/>
          <w:color w:val="000000"/>
          <w:sz w:val="24"/>
          <w:shd w:val="clear" w:color="auto" w:fill="FFFFFF"/>
        </w:rPr>
        <w:t>благопрятные</w:t>
      </w:r>
      <w:proofErr w:type="spellEnd"/>
      <w:r w:rsidRPr="0017374D">
        <w:rPr>
          <w:rFonts w:cs="Times New Roman"/>
          <w:color w:val="000000"/>
          <w:sz w:val="24"/>
          <w:shd w:val="clear" w:color="auto" w:fill="FFFFFF"/>
        </w:rPr>
        <w:t xml:space="preserve">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w:t>
      </w:r>
      <w:proofErr w:type="spellStart"/>
      <w:r w:rsidRPr="0017374D">
        <w:rPr>
          <w:rFonts w:cs="Times New Roman"/>
          <w:color w:val="000000"/>
          <w:sz w:val="24"/>
          <w:shd w:val="clear" w:color="auto" w:fill="FFFFFF"/>
        </w:rPr>
        <w:t>выносливости</w:t>
      </w:r>
      <w:proofErr w:type="gramStart"/>
      <w:r w:rsidRPr="0017374D">
        <w:rPr>
          <w:rFonts w:cs="Times New Roman"/>
          <w:color w:val="000000"/>
          <w:sz w:val="24"/>
          <w:shd w:val="clear" w:color="auto" w:fill="FFFFFF"/>
        </w:rPr>
        <w:t>.В</w:t>
      </w:r>
      <w:proofErr w:type="gramEnd"/>
      <w:r w:rsidRPr="0017374D">
        <w:rPr>
          <w:rFonts w:cs="Times New Roman"/>
          <w:color w:val="000000"/>
          <w:sz w:val="24"/>
          <w:shd w:val="clear" w:color="auto" w:fill="FFFFFF"/>
        </w:rPr>
        <w:t>о</w:t>
      </w:r>
      <w:proofErr w:type="spellEnd"/>
      <w:r w:rsidRPr="0017374D">
        <w:rPr>
          <w:rFonts w:cs="Times New Roman"/>
          <w:color w:val="000000"/>
          <w:sz w:val="24"/>
          <w:shd w:val="clear" w:color="auto" w:fill="FFFFFF"/>
        </w:rPr>
        <w:t xml:space="preserve"> время игры дети действуют в соответствии с правилами, которые обязательны для всех участников. Правила регулируют поведение </w:t>
      </w:r>
      <w:proofErr w:type="gramStart"/>
      <w:r w:rsidRPr="0017374D">
        <w:rPr>
          <w:rFonts w:cs="Times New Roman"/>
          <w:color w:val="000000"/>
          <w:sz w:val="24"/>
          <w:shd w:val="clear" w:color="auto" w:fill="FFFFFF"/>
        </w:rPr>
        <w:t>играющих</w:t>
      </w:r>
      <w:proofErr w:type="gramEnd"/>
      <w:r w:rsidRPr="0017374D">
        <w:rPr>
          <w:rFonts w:cs="Times New Roman"/>
          <w:color w:val="000000"/>
          <w:sz w:val="24"/>
          <w:shd w:val="clear" w:color="auto" w:fill="FFFFFF"/>
        </w:rPr>
        <w:t xml:space="preserve">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w:t>
      </w:r>
      <w:proofErr w:type="spellStart"/>
      <w:r w:rsidRPr="0017374D">
        <w:rPr>
          <w:rFonts w:cs="Times New Roman"/>
          <w:color w:val="000000"/>
          <w:sz w:val="24"/>
          <w:shd w:val="clear" w:color="auto" w:fill="FFFFFF"/>
        </w:rPr>
        <w:t>эмоциями</w:t>
      </w:r>
      <w:proofErr w:type="gramStart"/>
      <w:r w:rsidRPr="0017374D">
        <w:rPr>
          <w:rFonts w:cs="Times New Roman"/>
          <w:color w:val="000000"/>
          <w:sz w:val="24"/>
          <w:shd w:val="clear" w:color="auto" w:fill="FFFFFF"/>
        </w:rPr>
        <w:t>.В</w:t>
      </w:r>
      <w:proofErr w:type="spellEnd"/>
      <w:proofErr w:type="gramEnd"/>
      <w:r w:rsidRPr="0017374D">
        <w:rPr>
          <w:rFonts w:cs="Times New Roman"/>
          <w:color w:val="000000"/>
          <w:sz w:val="24"/>
          <w:shd w:val="clear" w:color="auto" w:fill="FFFFFF"/>
        </w:rPr>
        <w:t xml:space="preserve">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w:t>
      </w:r>
      <w:proofErr w:type="spellStart"/>
      <w:r w:rsidRPr="0017374D">
        <w:rPr>
          <w:rFonts w:cs="Times New Roman"/>
          <w:color w:val="000000"/>
          <w:sz w:val="24"/>
          <w:shd w:val="clear" w:color="auto" w:fill="FFFFFF"/>
        </w:rPr>
        <w:t>сообразительности</w:t>
      </w:r>
      <w:proofErr w:type="gramStart"/>
      <w:r w:rsidRPr="0017374D">
        <w:rPr>
          <w:rFonts w:cs="Times New Roman"/>
          <w:color w:val="000000"/>
          <w:sz w:val="24"/>
          <w:shd w:val="clear" w:color="auto" w:fill="FFFFFF"/>
        </w:rPr>
        <w:t>.И</w:t>
      </w:r>
      <w:proofErr w:type="gramEnd"/>
      <w:r w:rsidRPr="0017374D">
        <w:rPr>
          <w:rFonts w:cs="Times New Roman"/>
          <w:color w:val="000000"/>
          <w:sz w:val="24"/>
          <w:shd w:val="clear" w:color="auto" w:fill="FFFFFF"/>
        </w:rPr>
        <w:t>гры</w:t>
      </w:r>
      <w:proofErr w:type="spellEnd"/>
      <w:r w:rsidRPr="0017374D">
        <w:rPr>
          <w:rFonts w:cs="Times New Roman"/>
          <w:color w:val="000000"/>
          <w:sz w:val="24"/>
          <w:shd w:val="clear" w:color="auto" w:fill="FFFFFF"/>
        </w:rPr>
        <w:t xml:space="preserve">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w:t>
      </w:r>
      <w:r w:rsidRPr="0017374D">
        <w:rPr>
          <w:rStyle w:val="apple-converted-space"/>
          <w:rFonts w:cs="Times New Roman"/>
          <w:color w:val="000000"/>
          <w:sz w:val="24"/>
          <w:shd w:val="clear" w:color="auto" w:fill="FFFFFF"/>
        </w:rPr>
        <w:t> </w:t>
      </w:r>
      <w:r w:rsidRPr="0017374D">
        <w:rPr>
          <w:rFonts w:cs="Times New Roman"/>
          <w:sz w:val="24"/>
          <w:shd w:val="clear" w:color="auto" w:fill="FFFFFF"/>
        </w:rPr>
        <w:t>развития речи</w:t>
      </w:r>
      <w:r w:rsidRPr="0017374D">
        <w:rPr>
          <w:rFonts w:cs="Times New Roman"/>
          <w:color w:val="000000"/>
          <w:sz w:val="24"/>
          <w:shd w:val="clear" w:color="auto" w:fill="FFFFFF"/>
        </w:rPr>
        <w:t xml:space="preserve">, упражнения в счете и т.д. </w:t>
      </w:r>
      <w:r w:rsidRPr="0017374D">
        <w:rPr>
          <w:rFonts w:cs="Times New Roman"/>
          <w:sz w:val="24"/>
        </w:rPr>
        <w:t xml:space="preserve">Народные подвижные игры являются традиционным средством педагогики. </w:t>
      </w:r>
      <w:proofErr w:type="gramStart"/>
      <w:r w:rsidRPr="0017374D">
        <w:rPr>
          <w:rFonts w:cs="Times New Roman"/>
          <w:sz w:val="24"/>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17374D">
        <w:rPr>
          <w:rFonts w:cs="Times New Roman"/>
          <w:sz w:val="24"/>
        </w:rPr>
        <w:t xml:space="preserve">   Особенность подвижных игр – их соревновательный, творческий, коллективный характер. 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w:t>
      </w:r>
      <w:proofErr w:type="spellStart"/>
      <w:r w:rsidRPr="0017374D">
        <w:rPr>
          <w:rFonts w:cs="Times New Roman"/>
          <w:sz w:val="24"/>
        </w:rPr>
        <w:t>потешками</w:t>
      </w:r>
      <w:proofErr w:type="spellEnd"/>
      <w:proofErr w:type="gramStart"/>
      <w:r w:rsidRPr="0017374D">
        <w:rPr>
          <w:rFonts w:cs="Times New Roman"/>
          <w:sz w:val="24"/>
        </w:rPr>
        <w:t xml:space="preserve"> .</w:t>
      </w:r>
      <w:proofErr w:type="gramEnd"/>
      <w:r w:rsidRPr="0017374D">
        <w:rPr>
          <w:rFonts w:cs="Times New Roman"/>
          <w:sz w:val="24"/>
        </w:rPr>
        <w:t xml:space="preserve"> Они сохраняют свою художественную прелесть, эстетическое значение и составляют ценнейший неповторимый игровой фольклор.</w:t>
      </w:r>
      <w:r w:rsidRPr="0017374D">
        <w:rPr>
          <w:rFonts w:cs="Times New Roman"/>
          <w:b/>
          <w:sz w:val="24"/>
        </w:rPr>
        <w:t xml:space="preserve">       </w:t>
      </w:r>
    </w:p>
    <w:p w:rsidR="0017374D" w:rsidRPr="008E1306" w:rsidRDefault="0017374D" w:rsidP="00CF381A">
      <w:pPr>
        <w:spacing w:after="0" w:line="240" w:lineRule="auto"/>
        <w:jc w:val="both"/>
        <w:rPr>
          <w:rFonts w:ascii="Times New Roman" w:eastAsia="Times New Roman" w:hAnsi="Times New Roman" w:cs="Times New Roman"/>
          <w:color w:val="000000"/>
          <w:sz w:val="24"/>
          <w:szCs w:val="24"/>
          <w:lang w:eastAsia="ru-RU"/>
        </w:rPr>
      </w:pPr>
    </w:p>
    <w:p w:rsidR="004534F9" w:rsidRPr="004534F9" w:rsidRDefault="0017374D" w:rsidP="0017374D">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7374D">
        <w:rPr>
          <w:rFonts w:ascii="Times New Roman" w:eastAsia="Times New Roman" w:hAnsi="Times New Roman" w:cs="Times New Roman"/>
          <w:color w:val="000000"/>
          <w:sz w:val="24"/>
          <w:szCs w:val="24"/>
          <w:lang w:eastAsia="ru-RU"/>
        </w:rPr>
        <w:t xml:space="preserve">         </w:t>
      </w:r>
      <w:r w:rsidR="004534F9" w:rsidRPr="004534F9">
        <w:rPr>
          <w:rFonts w:ascii="Times New Roman" w:eastAsia="Times New Roman" w:hAnsi="Times New Roman" w:cs="Times New Roman"/>
          <w:color w:val="000000"/>
          <w:sz w:val="24"/>
          <w:szCs w:val="24"/>
          <w:lang w:eastAsia="ru-RU"/>
        </w:rPr>
        <w:t>Программа курса внеур</w:t>
      </w:r>
      <w:r w:rsidR="004534F9" w:rsidRPr="00CF381A">
        <w:rPr>
          <w:rFonts w:ascii="Times New Roman" w:eastAsia="Times New Roman" w:hAnsi="Times New Roman" w:cs="Times New Roman"/>
          <w:color w:val="000000"/>
          <w:sz w:val="24"/>
          <w:szCs w:val="24"/>
          <w:lang w:eastAsia="ru-RU"/>
        </w:rPr>
        <w:t>очной деятельности «Подвижные игры</w:t>
      </w:r>
      <w:r w:rsidR="004534F9" w:rsidRPr="004534F9">
        <w:rPr>
          <w:rFonts w:ascii="Times New Roman" w:eastAsia="Times New Roman" w:hAnsi="Times New Roman" w:cs="Times New Roman"/>
          <w:color w:val="000000"/>
          <w:sz w:val="24"/>
          <w:szCs w:val="24"/>
          <w:lang w:eastAsia="ru-RU"/>
        </w:rPr>
        <w:t>» разработана на основе нормативных документов к составлению программ внеурочной деятельности по ФГОС:</w:t>
      </w:r>
    </w:p>
    <w:p w:rsidR="004534F9" w:rsidRPr="004534F9" w:rsidRDefault="004534F9" w:rsidP="0017374D">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4534F9">
        <w:rPr>
          <w:rFonts w:ascii="Times New Roman" w:eastAsia="Times New Roman" w:hAnsi="Times New Roman" w:cs="Times New Roman"/>
          <w:color w:val="000000"/>
          <w:sz w:val="24"/>
          <w:szCs w:val="24"/>
          <w:lang w:eastAsia="ru-RU"/>
        </w:rPr>
        <w:t>Федеральный закон от 29 декабря 2012 г. №273-ФЗ «Об образовании в Российской Федерации».</w:t>
      </w:r>
    </w:p>
    <w:p w:rsidR="004534F9" w:rsidRPr="004534F9" w:rsidRDefault="004534F9" w:rsidP="0017374D">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4534F9">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w:t>
      </w:r>
      <w:r w:rsidRPr="004534F9">
        <w:rPr>
          <w:rFonts w:ascii="Times New Roman" w:eastAsia="Times New Roman" w:hAnsi="Times New Roman" w:cs="Times New Roman"/>
          <w:color w:val="000000"/>
          <w:sz w:val="24"/>
          <w:szCs w:val="24"/>
          <w:lang w:eastAsia="ru-RU"/>
        </w:rPr>
        <w:lastRenderedPageBreak/>
        <w:t>(зарегистрирован Министерством юстиции Российской Федерации 06.02.2015 г., регистрационный №35915).</w:t>
      </w:r>
      <w:proofErr w:type="gramEnd"/>
    </w:p>
    <w:p w:rsidR="004534F9" w:rsidRDefault="004534F9" w:rsidP="0017374D">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4534F9">
        <w:rPr>
          <w:rFonts w:ascii="Times New Roman" w:eastAsia="Times New Roman" w:hAnsi="Times New Roman" w:cs="Times New Roman"/>
          <w:color w:val="000000"/>
          <w:sz w:val="24"/>
          <w:szCs w:val="24"/>
          <w:lang w:eastAsia="ru-RU"/>
        </w:rPr>
        <w:t xml:space="preserve">Постановление от 29 декабря 2010 г. № 189 «Об утверждении </w:t>
      </w:r>
      <w:proofErr w:type="spellStart"/>
      <w:r w:rsidRPr="004534F9">
        <w:rPr>
          <w:rFonts w:ascii="Times New Roman" w:eastAsia="Times New Roman" w:hAnsi="Times New Roman" w:cs="Times New Roman"/>
          <w:color w:val="000000"/>
          <w:sz w:val="24"/>
          <w:szCs w:val="24"/>
          <w:lang w:eastAsia="ru-RU"/>
        </w:rPr>
        <w:t>СанПиН</w:t>
      </w:r>
      <w:proofErr w:type="spellEnd"/>
      <w:r w:rsidRPr="004534F9">
        <w:rPr>
          <w:rFonts w:ascii="Times New Roman" w:eastAsia="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
    <w:p w:rsidR="005B4C5A" w:rsidRPr="004534F9" w:rsidRDefault="005B4C5A" w:rsidP="0017374D">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Министерства образования и науки РФ от 14.12.2015 г №09 – 3564 «О внедрении деятельности и реализации дополнительных образовательных программ»</w:t>
      </w:r>
    </w:p>
    <w:p w:rsidR="00DD1BF1" w:rsidRPr="0017374D" w:rsidRDefault="005B4C5A" w:rsidP="005B4C5A">
      <w:pPr>
        <w:tabs>
          <w:tab w:val="left" w:pos="567"/>
        </w:tabs>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F381A" w:rsidRPr="00CF381A">
        <w:rPr>
          <w:rFonts w:ascii="Times New Roman" w:hAnsi="Times New Roman" w:cs="Times New Roman"/>
          <w:color w:val="000000"/>
          <w:sz w:val="24"/>
          <w:szCs w:val="24"/>
          <w:shd w:val="clear" w:color="auto" w:fill="FFFFFF"/>
        </w:rPr>
        <w:t xml:space="preserve">Рабочая программа составлена на основе Комплексной программы физического воспитания учащихся 1-11 классов, авторы В. И. Лях и  А. А. </w:t>
      </w:r>
      <w:proofErr w:type="spellStart"/>
      <w:r w:rsidR="00CF381A" w:rsidRPr="00CF381A">
        <w:rPr>
          <w:rFonts w:ascii="Times New Roman" w:hAnsi="Times New Roman" w:cs="Times New Roman"/>
          <w:color w:val="000000"/>
          <w:sz w:val="24"/>
          <w:szCs w:val="24"/>
          <w:shd w:val="clear" w:color="auto" w:fill="FFFFFF"/>
        </w:rPr>
        <w:t>Зданевич</w:t>
      </w:r>
      <w:proofErr w:type="spellEnd"/>
      <w:r w:rsidR="00CF381A" w:rsidRPr="00CF381A">
        <w:rPr>
          <w:rFonts w:ascii="Times New Roman" w:hAnsi="Times New Roman" w:cs="Times New Roman"/>
          <w:color w:val="000000"/>
          <w:sz w:val="24"/>
          <w:szCs w:val="24"/>
          <w:shd w:val="clear" w:color="auto" w:fill="FFFFFF"/>
        </w:rPr>
        <w:t xml:space="preserve">. - </w:t>
      </w:r>
      <w:proofErr w:type="spellStart"/>
      <w:r w:rsidR="00CF381A" w:rsidRPr="00CF381A">
        <w:rPr>
          <w:rFonts w:ascii="Times New Roman" w:hAnsi="Times New Roman" w:cs="Times New Roman"/>
          <w:color w:val="000000"/>
          <w:sz w:val="24"/>
          <w:szCs w:val="24"/>
          <w:shd w:val="clear" w:color="auto" w:fill="FFFFFF"/>
        </w:rPr>
        <w:t>М.:Просвещение</w:t>
      </w:r>
      <w:proofErr w:type="spellEnd"/>
      <w:r w:rsidR="00CF381A" w:rsidRPr="00CF381A">
        <w:rPr>
          <w:rFonts w:ascii="Times New Roman" w:hAnsi="Times New Roman" w:cs="Times New Roman"/>
          <w:color w:val="000000"/>
          <w:sz w:val="24"/>
          <w:szCs w:val="24"/>
          <w:shd w:val="clear" w:color="auto" w:fill="FFFFFF"/>
        </w:rPr>
        <w:t>,</w:t>
      </w:r>
      <w:r w:rsidR="00CF381A" w:rsidRPr="00CF381A">
        <w:rPr>
          <w:rStyle w:val="apple-converted-space"/>
          <w:rFonts w:ascii="Times New Roman" w:hAnsi="Times New Roman" w:cs="Times New Roman"/>
          <w:color w:val="000000"/>
          <w:sz w:val="24"/>
          <w:szCs w:val="24"/>
          <w:shd w:val="clear" w:color="auto" w:fill="FFFFFF"/>
        </w:rPr>
        <w:t> </w:t>
      </w:r>
      <w:r w:rsidR="00CF381A" w:rsidRPr="00CF381A">
        <w:rPr>
          <w:rFonts w:ascii="Times New Roman" w:hAnsi="Times New Roman" w:cs="Times New Roman"/>
          <w:sz w:val="24"/>
          <w:szCs w:val="24"/>
        </w:rPr>
        <w:t>2011 г</w:t>
      </w:r>
      <w:r w:rsidR="00CF381A" w:rsidRPr="00CF381A">
        <w:rPr>
          <w:rFonts w:ascii="Times New Roman" w:hAnsi="Times New Roman" w:cs="Times New Roman"/>
          <w:color w:val="000000"/>
          <w:sz w:val="24"/>
          <w:szCs w:val="24"/>
          <w:shd w:val="clear" w:color="auto" w:fill="FFFFFF"/>
        </w:rPr>
        <w:t>., допущенной Министерством  образования и науки Российской Федерации</w:t>
      </w:r>
      <w:r>
        <w:rPr>
          <w:rFonts w:ascii="Times New Roman" w:hAnsi="Times New Roman" w:cs="Times New Roman"/>
          <w:color w:val="000000"/>
          <w:sz w:val="24"/>
          <w:szCs w:val="24"/>
          <w:shd w:val="clear" w:color="auto" w:fill="FFFFFF"/>
        </w:rPr>
        <w:t>.</w:t>
      </w:r>
    </w:p>
    <w:p w:rsidR="0017374D" w:rsidRPr="00171C5B" w:rsidRDefault="0017374D" w:rsidP="0017374D">
      <w:pPr>
        <w:pStyle w:val="a5"/>
        <w:ind w:firstLine="709"/>
        <w:rPr>
          <w:szCs w:val="28"/>
        </w:rPr>
      </w:pPr>
      <w:r w:rsidRPr="0017374D">
        <w:rPr>
          <w:rFonts w:cs="Times New Roman"/>
          <w:b/>
          <w:sz w:val="24"/>
        </w:rPr>
        <w:t>Цель</w:t>
      </w:r>
      <w:r w:rsidRPr="0017374D">
        <w:rPr>
          <w:rFonts w:cs="Times New Roman"/>
          <w:sz w:val="24"/>
        </w:rPr>
        <w:t xml:space="preserve"> программы:</w:t>
      </w:r>
    </w:p>
    <w:p w:rsidR="0017374D" w:rsidRPr="0017374D" w:rsidRDefault="0017374D" w:rsidP="0017374D">
      <w:pPr>
        <w:spacing w:after="0" w:line="240" w:lineRule="auto"/>
        <w:ind w:firstLine="709"/>
        <w:jc w:val="both"/>
        <w:rPr>
          <w:rFonts w:ascii="Times New Roman" w:hAnsi="Times New Roman"/>
          <w:sz w:val="24"/>
          <w:szCs w:val="24"/>
        </w:rPr>
      </w:pPr>
      <w:r w:rsidRPr="0017374D">
        <w:rPr>
          <w:rFonts w:ascii="Times New Roman" w:hAnsi="Times New Roman"/>
          <w:sz w:val="24"/>
          <w:szCs w:val="24"/>
        </w:rPr>
        <w:t xml:space="preserve">-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w:t>
      </w:r>
    </w:p>
    <w:p w:rsidR="0017374D" w:rsidRPr="0017374D" w:rsidRDefault="0017374D" w:rsidP="0017374D">
      <w:pPr>
        <w:spacing w:after="0" w:line="240" w:lineRule="auto"/>
        <w:ind w:firstLine="709"/>
        <w:jc w:val="both"/>
        <w:rPr>
          <w:rFonts w:ascii="Times New Roman" w:hAnsi="Times New Roman"/>
          <w:sz w:val="24"/>
          <w:szCs w:val="24"/>
        </w:rPr>
      </w:pPr>
      <w:r w:rsidRPr="0017374D">
        <w:rPr>
          <w:rFonts w:ascii="Times New Roman" w:hAnsi="Times New Roman"/>
          <w:b/>
          <w:bCs/>
          <w:sz w:val="24"/>
          <w:szCs w:val="24"/>
        </w:rPr>
        <w:t xml:space="preserve"> Задачи</w:t>
      </w:r>
      <w:r w:rsidRPr="0017374D">
        <w:rPr>
          <w:rFonts w:ascii="Times New Roman" w:hAnsi="Times New Roman"/>
          <w:b/>
          <w:sz w:val="24"/>
          <w:szCs w:val="24"/>
        </w:rPr>
        <w:t>:</w:t>
      </w:r>
    </w:p>
    <w:p w:rsidR="0017374D" w:rsidRPr="0017374D" w:rsidRDefault="0017374D" w:rsidP="0017374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17374D">
        <w:rPr>
          <w:rFonts w:ascii="Times New Roman" w:hAnsi="Times New Roman" w:cs="Times New Roman"/>
          <w:color w:val="000000"/>
          <w:sz w:val="24"/>
          <w:szCs w:val="24"/>
        </w:rPr>
        <w:t xml:space="preserve">- укреплять здоровье учащихся, приобщать их к занятиям физической культурой и здоровому образу жизни, </w:t>
      </w:r>
      <w:proofErr w:type="spellStart"/>
      <w:r w:rsidRPr="0017374D">
        <w:rPr>
          <w:rFonts w:ascii="Times New Roman" w:hAnsi="Times New Roman" w:cs="Times New Roman"/>
          <w:color w:val="000000"/>
          <w:sz w:val="24"/>
          <w:szCs w:val="24"/>
        </w:rPr>
        <w:t>содействать</w:t>
      </w:r>
      <w:proofErr w:type="spellEnd"/>
      <w:r w:rsidRPr="0017374D">
        <w:rPr>
          <w:rFonts w:ascii="Times New Roman" w:hAnsi="Times New Roman" w:cs="Times New Roman"/>
          <w:color w:val="000000"/>
          <w:sz w:val="24"/>
          <w:szCs w:val="24"/>
        </w:rPr>
        <w:t xml:space="preserve"> гармоническому, физическому развитию;</w:t>
      </w:r>
    </w:p>
    <w:p w:rsidR="0017374D" w:rsidRPr="0017374D" w:rsidRDefault="0017374D" w:rsidP="0017374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17374D">
        <w:rPr>
          <w:rFonts w:ascii="Times New Roman" w:hAnsi="Times New Roman" w:cs="Times New Roman"/>
          <w:color w:val="000000"/>
          <w:sz w:val="24"/>
          <w:szCs w:val="24"/>
        </w:rPr>
        <w:t>-</w:t>
      </w:r>
      <w:r w:rsidRPr="0017374D">
        <w:rPr>
          <w:rStyle w:val="apple-converted-space"/>
          <w:rFonts w:ascii="Times New Roman" w:hAnsi="Times New Roman" w:cs="Times New Roman"/>
          <w:color w:val="000000"/>
          <w:sz w:val="24"/>
          <w:szCs w:val="24"/>
        </w:rPr>
        <w:t> </w:t>
      </w:r>
      <w:r w:rsidRPr="0017374D">
        <w:rPr>
          <w:rFonts w:ascii="Times New Roman" w:hAnsi="Times New Roman" w:cs="Times New Roman"/>
          <w:color w:val="000000"/>
          <w:sz w:val="24"/>
          <w:szCs w:val="24"/>
        </w:rPr>
        <w:t>обучать жизненно важным двигательным умениям и навыкам;</w:t>
      </w:r>
    </w:p>
    <w:p w:rsidR="0017374D" w:rsidRPr="0017374D" w:rsidRDefault="0017374D" w:rsidP="0017374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17374D">
        <w:rPr>
          <w:rFonts w:ascii="Times New Roman" w:hAnsi="Times New Roman" w:cs="Times New Roman"/>
          <w:color w:val="000000"/>
          <w:sz w:val="24"/>
          <w:szCs w:val="24"/>
        </w:rPr>
        <w:t>- воспитывать дисциплинированность, доброжелательное отношение к одноклассникам, формировать коммуникативные компетенции.</w:t>
      </w:r>
    </w:p>
    <w:p w:rsidR="0017374D" w:rsidRPr="0017374D" w:rsidRDefault="0017374D" w:rsidP="0017374D">
      <w:pPr>
        <w:shd w:val="clear" w:color="auto" w:fill="FFFFFF"/>
        <w:tabs>
          <w:tab w:val="left" w:pos="274"/>
        </w:tabs>
        <w:spacing w:after="0" w:line="240" w:lineRule="auto"/>
        <w:ind w:firstLine="709"/>
        <w:jc w:val="both"/>
        <w:rPr>
          <w:rFonts w:ascii="Times New Roman" w:hAnsi="Times New Roman"/>
          <w:sz w:val="24"/>
          <w:szCs w:val="24"/>
        </w:rPr>
      </w:pPr>
      <w:r w:rsidRPr="0017374D">
        <w:rPr>
          <w:rFonts w:ascii="Times New Roman" w:hAnsi="Times New Roman"/>
          <w:b/>
          <w:spacing w:val="-8"/>
          <w:sz w:val="24"/>
          <w:szCs w:val="24"/>
        </w:rPr>
        <w:t>Целью реализации</w:t>
      </w:r>
      <w:r w:rsidRPr="0017374D">
        <w:rPr>
          <w:rFonts w:ascii="Times New Roman" w:hAnsi="Times New Roman"/>
          <w:spacing w:val="-8"/>
          <w:sz w:val="24"/>
          <w:szCs w:val="24"/>
        </w:rPr>
        <w:t xml:space="preserve"> основной образовательной программы начального </w:t>
      </w:r>
      <w:r w:rsidRPr="0017374D">
        <w:rPr>
          <w:rFonts w:ascii="Times New Roman" w:hAnsi="Times New Roman"/>
          <w:spacing w:val="-6"/>
          <w:sz w:val="24"/>
          <w:szCs w:val="24"/>
        </w:rPr>
        <w:t xml:space="preserve">общего образования является обеспечение планируемых результатов по </w:t>
      </w:r>
      <w:r w:rsidRPr="0017374D">
        <w:rPr>
          <w:rFonts w:ascii="Times New Roman" w:hAnsi="Times New Roman"/>
          <w:spacing w:val="-10"/>
          <w:sz w:val="24"/>
          <w:szCs w:val="24"/>
        </w:rPr>
        <w:t xml:space="preserve">достижению выпускником начальной общеобразовательной школы целевых </w:t>
      </w:r>
      <w:r w:rsidRPr="0017374D">
        <w:rPr>
          <w:rFonts w:ascii="Times New Roman" w:hAnsi="Times New Roman"/>
          <w:sz w:val="24"/>
          <w:szCs w:val="24"/>
        </w:rPr>
        <w:t xml:space="preserve">установок, знаний, умений, навыков и компетенций, определяемых </w:t>
      </w:r>
      <w:r w:rsidRPr="0017374D">
        <w:rPr>
          <w:rFonts w:ascii="Times New Roman" w:hAnsi="Times New Roman"/>
          <w:spacing w:val="-9"/>
          <w:sz w:val="24"/>
          <w:szCs w:val="24"/>
        </w:rPr>
        <w:t xml:space="preserve">личностными, семейными, общественными, государственными потребностями </w:t>
      </w:r>
      <w:r w:rsidRPr="0017374D">
        <w:rPr>
          <w:rFonts w:ascii="Times New Roman" w:hAnsi="Times New Roman"/>
          <w:spacing w:val="-10"/>
          <w:sz w:val="24"/>
          <w:szCs w:val="24"/>
        </w:rPr>
        <w:t xml:space="preserve">и возможностями ребёнка младшего школьного возраста, индивидуальными </w:t>
      </w:r>
      <w:r w:rsidRPr="0017374D">
        <w:rPr>
          <w:rFonts w:ascii="Times New Roman" w:hAnsi="Times New Roman"/>
          <w:sz w:val="24"/>
          <w:szCs w:val="24"/>
        </w:rPr>
        <w:t>особенностями его развития и состояния здоровья.</w:t>
      </w:r>
    </w:p>
    <w:p w:rsidR="0017374D" w:rsidRPr="0017374D" w:rsidRDefault="0017374D" w:rsidP="0017374D">
      <w:pPr>
        <w:spacing w:after="0" w:line="240" w:lineRule="auto"/>
        <w:ind w:firstLine="709"/>
        <w:jc w:val="both"/>
        <w:rPr>
          <w:rFonts w:ascii="Times New Roman" w:hAnsi="Times New Roman"/>
          <w:sz w:val="24"/>
          <w:szCs w:val="24"/>
        </w:rPr>
      </w:pPr>
      <w:r w:rsidRPr="0017374D">
        <w:rPr>
          <w:rFonts w:ascii="Times New Roman" w:hAnsi="Times New Roman"/>
          <w:sz w:val="24"/>
          <w:szCs w:val="24"/>
        </w:rPr>
        <w:t xml:space="preserve">В соответствии с ФГОС на ступени начального общего образования решаются следующие </w:t>
      </w:r>
      <w:r w:rsidRPr="0017374D">
        <w:rPr>
          <w:rFonts w:ascii="Times New Roman" w:hAnsi="Times New Roman"/>
          <w:b/>
          <w:sz w:val="24"/>
          <w:szCs w:val="24"/>
        </w:rPr>
        <w:t>задачи</w:t>
      </w:r>
      <w:r w:rsidRPr="0017374D">
        <w:rPr>
          <w:rFonts w:ascii="Times New Roman" w:hAnsi="Times New Roman"/>
          <w:sz w:val="24"/>
          <w:szCs w:val="24"/>
        </w:rPr>
        <w:t>:</w:t>
      </w:r>
    </w:p>
    <w:p w:rsidR="0017374D" w:rsidRPr="0017374D" w:rsidRDefault="0017374D" w:rsidP="0017374D">
      <w:pPr>
        <w:numPr>
          <w:ilvl w:val="0"/>
          <w:numId w:val="4"/>
        </w:numPr>
        <w:spacing w:after="0" w:line="240" w:lineRule="auto"/>
        <w:ind w:left="0" w:firstLine="0"/>
        <w:jc w:val="both"/>
        <w:rPr>
          <w:rFonts w:ascii="Times New Roman" w:hAnsi="Times New Roman"/>
          <w:sz w:val="24"/>
          <w:szCs w:val="24"/>
        </w:rPr>
      </w:pPr>
      <w:r w:rsidRPr="0017374D">
        <w:rPr>
          <w:rFonts w:ascii="Times New Roman" w:hAnsi="Times New Roman"/>
          <w:sz w:val="24"/>
          <w:szCs w:val="24"/>
        </w:rPr>
        <w:t>становление основ гражданской идентичности и мировоззрения обучающихся;</w:t>
      </w:r>
    </w:p>
    <w:p w:rsidR="0017374D" w:rsidRPr="0017374D" w:rsidRDefault="0017374D" w:rsidP="0017374D">
      <w:pPr>
        <w:numPr>
          <w:ilvl w:val="0"/>
          <w:numId w:val="4"/>
        </w:numPr>
        <w:spacing w:after="0" w:line="240" w:lineRule="auto"/>
        <w:ind w:left="0" w:firstLine="0"/>
        <w:jc w:val="both"/>
        <w:rPr>
          <w:rFonts w:ascii="Times New Roman" w:hAnsi="Times New Roman"/>
          <w:sz w:val="24"/>
          <w:szCs w:val="24"/>
        </w:rPr>
      </w:pPr>
      <w:r w:rsidRPr="0017374D">
        <w:rPr>
          <w:rFonts w:ascii="Times New Roman" w:hAnsi="Times New Roman"/>
          <w:sz w:val="24"/>
          <w:szCs w:val="24"/>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7374D" w:rsidRPr="0017374D" w:rsidRDefault="0017374D" w:rsidP="0017374D">
      <w:pPr>
        <w:numPr>
          <w:ilvl w:val="0"/>
          <w:numId w:val="4"/>
        </w:numPr>
        <w:spacing w:after="0" w:line="240" w:lineRule="auto"/>
        <w:ind w:left="0" w:firstLine="0"/>
        <w:jc w:val="both"/>
        <w:rPr>
          <w:rFonts w:ascii="Times New Roman" w:hAnsi="Times New Roman"/>
          <w:sz w:val="24"/>
          <w:szCs w:val="24"/>
        </w:rPr>
      </w:pPr>
      <w:r w:rsidRPr="0017374D">
        <w:rPr>
          <w:rFonts w:ascii="Times New Roman" w:hAnsi="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7374D" w:rsidRPr="0017374D" w:rsidRDefault="0017374D" w:rsidP="0017374D">
      <w:pPr>
        <w:numPr>
          <w:ilvl w:val="0"/>
          <w:numId w:val="4"/>
        </w:numPr>
        <w:spacing w:after="0" w:line="240" w:lineRule="auto"/>
        <w:ind w:left="0" w:firstLine="0"/>
        <w:jc w:val="both"/>
        <w:rPr>
          <w:rFonts w:ascii="Times New Roman" w:hAnsi="Times New Roman"/>
          <w:sz w:val="24"/>
          <w:szCs w:val="24"/>
        </w:rPr>
      </w:pPr>
      <w:r w:rsidRPr="0017374D">
        <w:rPr>
          <w:rFonts w:ascii="Times New Roman" w:hAnsi="Times New Roman"/>
          <w:sz w:val="24"/>
          <w:szCs w:val="24"/>
        </w:rPr>
        <w:t xml:space="preserve">укрепление физического и духовного здоровья </w:t>
      </w:r>
      <w:proofErr w:type="gramStart"/>
      <w:r w:rsidRPr="0017374D">
        <w:rPr>
          <w:rFonts w:ascii="Times New Roman" w:hAnsi="Times New Roman"/>
          <w:sz w:val="24"/>
          <w:szCs w:val="24"/>
        </w:rPr>
        <w:t>обучающихся</w:t>
      </w:r>
      <w:proofErr w:type="gramEnd"/>
      <w:r w:rsidRPr="0017374D">
        <w:rPr>
          <w:rFonts w:ascii="Times New Roman" w:hAnsi="Times New Roman"/>
          <w:sz w:val="24"/>
          <w:szCs w:val="24"/>
        </w:rPr>
        <w:t>.</w:t>
      </w:r>
    </w:p>
    <w:p w:rsidR="0017374D" w:rsidRPr="0017374D" w:rsidRDefault="0017374D" w:rsidP="0017374D">
      <w:pPr>
        <w:pStyle w:val="a5"/>
        <w:ind w:firstLine="709"/>
        <w:rPr>
          <w:rFonts w:cs="Times New Roman"/>
          <w:color w:val="000000"/>
          <w:sz w:val="24"/>
          <w:shd w:val="clear" w:color="auto" w:fill="FFFFFF"/>
        </w:rPr>
      </w:pPr>
      <w:r w:rsidRPr="0017374D">
        <w:rPr>
          <w:rFonts w:cs="Times New Roman"/>
          <w:b/>
          <w:sz w:val="24"/>
        </w:rPr>
        <w:t xml:space="preserve">           </w:t>
      </w:r>
    </w:p>
    <w:p w:rsidR="0017374D" w:rsidRPr="0017374D" w:rsidRDefault="0017374D" w:rsidP="0017374D">
      <w:pPr>
        <w:pStyle w:val="a3"/>
        <w:ind w:firstLine="709"/>
        <w:jc w:val="both"/>
        <w:rPr>
          <w:rFonts w:ascii="Times New Roman" w:hAnsi="Times New Roman"/>
          <w:sz w:val="24"/>
          <w:szCs w:val="24"/>
        </w:rPr>
      </w:pPr>
      <w:r w:rsidRPr="0017374D">
        <w:rPr>
          <w:rFonts w:ascii="Times New Roman" w:hAnsi="Times New Roman"/>
          <w:sz w:val="24"/>
          <w:szCs w:val="24"/>
        </w:rPr>
        <w:t xml:space="preserve">Программа внеурочной деятельности по спортивно-оздоровительному направлению «Подвижные игры» составлена в соответствии с возрастными особенностями </w:t>
      </w:r>
      <w:proofErr w:type="gramStart"/>
      <w:r w:rsidRPr="0017374D">
        <w:rPr>
          <w:rFonts w:ascii="Times New Roman" w:hAnsi="Times New Roman"/>
          <w:sz w:val="24"/>
          <w:szCs w:val="24"/>
        </w:rPr>
        <w:t>обучающихся</w:t>
      </w:r>
      <w:proofErr w:type="gramEnd"/>
      <w:r w:rsidRPr="0017374D">
        <w:rPr>
          <w:rFonts w:ascii="Times New Roman" w:hAnsi="Times New Roman"/>
          <w:sz w:val="24"/>
          <w:szCs w:val="24"/>
        </w:rPr>
        <w:t xml:space="preserve"> и рассчитана на проведение  1 часа в неделю:                            </w:t>
      </w:r>
    </w:p>
    <w:p w:rsidR="0017374D" w:rsidRDefault="0017374D" w:rsidP="0043166E">
      <w:pPr>
        <w:pStyle w:val="a3"/>
        <w:numPr>
          <w:ilvl w:val="1"/>
          <w:numId w:val="49"/>
        </w:numPr>
        <w:jc w:val="both"/>
        <w:rPr>
          <w:rFonts w:ascii="Times New Roman" w:hAnsi="Times New Roman"/>
          <w:sz w:val="24"/>
          <w:szCs w:val="24"/>
        </w:rPr>
      </w:pPr>
      <w:r w:rsidRPr="0017374D">
        <w:rPr>
          <w:rFonts w:ascii="Times New Roman" w:hAnsi="Times New Roman"/>
          <w:sz w:val="24"/>
          <w:szCs w:val="24"/>
        </w:rPr>
        <w:t>классы -3</w:t>
      </w:r>
      <w:r>
        <w:rPr>
          <w:rFonts w:ascii="Times New Roman" w:hAnsi="Times New Roman"/>
          <w:sz w:val="24"/>
          <w:szCs w:val="24"/>
          <w:lang w:val="en-US"/>
        </w:rPr>
        <w:t>4</w:t>
      </w:r>
      <w:r w:rsidRPr="0017374D">
        <w:rPr>
          <w:rFonts w:ascii="Times New Roman" w:hAnsi="Times New Roman"/>
          <w:sz w:val="24"/>
          <w:szCs w:val="24"/>
        </w:rPr>
        <w:t xml:space="preserve"> час</w:t>
      </w:r>
      <w:r>
        <w:rPr>
          <w:rFonts w:ascii="Times New Roman" w:hAnsi="Times New Roman"/>
          <w:sz w:val="24"/>
          <w:szCs w:val="24"/>
        </w:rPr>
        <w:t>а</w:t>
      </w:r>
      <w:r w:rsidRPr="0017374D">
        <w:rPr>
          <w:rFonts w:ascii="Times New Roman" w:hAnsi="Times New Roman"/>
          <w:sz w:val="24"/>
          <w:szCs w:val="24"/>
        </w:rPr>
        <w:t xml:space="preserve"> в год. </w:t>
      </w:r>
    </w:p>
    <w:p w:rsidR="0017374D" w:rsidRDefault="0017374D" w:rsidP="0017374D">
      <w:pPr>
        <w:pStyle w:val="a3"/>
        <w:ind w:left="360"/>
        <w:jc w:val="both"/>
        <w:rPr>
          <w:rFonts w:ascii="Times New Roman" w:hAnsi="Times New Roman"/>
          <w:sz w:val="24"/>
          <w:szCs w:val="24"/>
        </w:rPr>
      </w:pPr>
    </w:p>
    <w:p w:rsidR="0017374D" w:rsidRPr="0017374D" w:rsidRDefault="0017374D" w:rsidP="0017374D">
      <w:pPr>
        <w:pStyle w:val="a3"/>
        <w:rPr>
          <w:rFonts w:ascii="Times New Roman" w:hAnsi="Times New Roman"/>
          <w:sz w:val="24"/>
          <w:szCs w:val="24"/>
        </w:rPr>
      </w:pPr>
      <w:r w:rsidRPr="0017374D">
        <w:rPr>
          <w:rFonts w:ascii="Times New Roman" w:hAnsi="Times New Roman"/>
          <w:b/>
          <w:sz w:val="24"/>
          <w:szCs w:val="24"/>
        </w:rPr>
        <w:t>Особенности реализации программы внеурочной деятельности: форма, режим и место проведения занятий, виды деятельности</w:t>
      </w:r>
    </w:p>
    <w:p w:rsidR="0017374D" w:rsidRPr="0017374D" w:rsidRDefault="0017374D" w:rsidP="0017374D">
      <w:pPr>
        <w:pStyle w:val="a7"/>
        <w:spacing w:after="0" w:line="240" w:lineRule="auto"/>
        <w:ind w:left="0" w:firstLine="709"/>
        <w:rPr>
          <w:rFonts w:ascii="Times New Roman" w:hAnsi="Times New Roman"/>
          <w:b/>
          <w:sz w:val="24"/>
          <w:szCs w:val="24"/>
        </w:rPr>
      </w:pPr>
    </w:p>
    <w:p w:rsidR="0017374D" w:rsidRPr="0017374D" w:rsidRDefault="0017374D" w:rsidP="0017374D">
      <w:pPr>
        <w:spacing w:after="0" w:line="240" w:lineRule="auto"/>
        <w:ind w:firstLine="709"/>
        <w:jc w:val="both"/>
        <w:rPr>
          <w:rFonts w:ascii="Times New Roman" w:hAnsi="Times New Roman"/>
          <w:sz w:val="24"/>
          <w:szCs w:val="24"/>
        </w:rPr>
      </w:pPr>
      <w:r w:rsidRPr="0017374D">
        <w:rPr>
          <w:rFonts w:ascii="Times New Roman" w:hAnsi="Times New Roman"/>
          <w:sz w:val="24"/>
          <w:szCs w:val="24"/>
        </w:rPr>
        <w:t xml:space="preserve">Программа внеурочной деятельности по спортивно-оздоровительному направлению  «Подвижные игры» предназначена для обучающихся 1-4 классов. Реализация программы  осуществляется посредством двигательной деятельности с </w:t>
      </w:r>
      <w:proofErr w:type="spellStart"/>
      <w:r w:rsidRPr="0017374D">
        <w:rPr>
          <w:rFonts w:ascii="Times New Roman" w:hAnsi="Times New Roman"/>
          <w:sz w:val="24"/>
          <w:szCs w:val="24"/>
        </w:rPr>
        <w:t>общеразвивающей</w:t>
      </w:r>
      <w:proofErr w:type="spellEnd"/>
      <w:r w:rsidRPr="0017374D">
        <w:rPr>
          <w:rFonts w:ascii="Times New Roman" w:hAnsi="Times New Roman"/>
          <w:sz w:val="24"/>
          <w:szCs w:val="24"/>
        </w:rPr>
        <w:t xml:space="preserve">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мышление, творческая самостоятельность.</w:t>
      </w:r>
    </w:p>
    <w:p w:rsidR="0017374D" w:rsidRPr="0017374D" w:rsidRDefault="0017374D" w:rsidP="0017374D">
      <w:pPr>
        <w:spacing w:after="0" w:line="240" w:lineRule="auto"/>
        <w:ind w:firstLine="709"/>
        <w:jc w:val="both"/>
        <w:rPr>
          <w:rFonts w:ascii="Times New Roman" w:eastAsia="Times New Roman" w:hAnsi="Times New Roman"/>
          <w:color w:val="333333"/>
          <w:sz w:val="24"/>
          <w:szCs w:val="24"/>
        </w:rPr>
      </w:pPr>
      <w:r w:rsidRPr="0017374D">
        <w:rPr>
          <w:rFonts w:ascii="Times New Roman" w:eastAsia="Times New Roman" w:hAnsi="Times New Roman"/>
          <w:color w:val="333333"/>
          <w:sz w:val="24"/>
          <w:szCs w:val="24"/>
        </w:rPr>
        <w:lastRenderedPageBreak/>
        <w:t xml:space="preserve">Занятия проводятся в учебном кабинете, на улице, в спортивном зале </w:t>
      </w:r>
      <w:r w:rsidRPr="0017374D">
        <w:rPr>
          <w:rFonts w:ascii="Times New Roman" w:hAnsi="Times New Roman"/>
          <w:sz w:val="24"/>
          <w:szCs w:val="24"/>
        </w:rPr>
        <w:t xml:space="preserve">после всех уроков основного расписания, продолжительность соответствует рекомендациям </w:t>
      </w:r>
      <w:proofErr w:type="spellStart"/>
      <w:r w:rsidR="0043166E">
        <w:rPr>
          <w:rFonts w:ascii="Times New Roman" w:eastAsia="Times New Roman" w:hAnsi="Times New Roman"/>
          <w:color w:val="333333"/>
          <w:sz w:val="24"/>
          <w:szCs w:val="24"/>
        </w:rPr>
        <w:t>СанПиН</w:t>
      </w:r>
      <w:proofErr w:type="spellEnd"/>
      <w:r w:rsidR="0043166E">
        <w:rPr>
          <w:rFonts w:ascii="Times New Roman" w:eastAsia="Times New Roman" w:hAnsi="Times New Roman"/>
          <w:color w:val="333333"/>
          <w:sz w:val="24"/>
          <w:szCs w:val="24"/>
        </w:rPr>
        <w:t>, т. е. 40</w:t>
      </w:r>
      <w:r w:rsidRPr="0017374D">
        <w:rPr>
          <w:rFonts w:ascii="Times New Roman" w:eastAsia="Times New Roman" w:hAnsi="Times New Roman"/>
          <w:color w:val="333333"/>
          <w:sz w:val="24"/>
          <w:szCs w:val="24"/>
        </w:rPr>
        <w:t xml:space="preserve"> минут.</w:t>
      </w:r>
    </w:p>
    <w:p w:rsidR="0017374D" w:rsidRPr="0017374D" w:rsidRDefault="0017374D" w:rsidP="0017374D">
      <w:pPr>
        <w:spacing w:after="0" w:line="240" w:lineRule="auto"/>
        <w:ind w:firstLine="709"/>
        <w:jc w:val="both"/>
        <w:rPr>
          <w:rFonts w:ascii="Times New Roman" w:hAnsi="Times New Roman" w:cs="Times New Roman"/>
          <w:sz w:val="24"/>
          <w:szCs w:val="24"/>
        </w:rPr>
      </w:pPr>
      <w:r w:rsidRPr="0017374D">
        <w:rPr>
          <w:rFonts w:ascii="Times New Roman" w:hAnsi="Times New Roman" w:cs="Times New Roman"/>
          <w:sz w:val="24"/>
          <w:szCs w:val="24"/>
        </w:rPr>
        <w:t>Данная работа начинается с 1класса на доступном младшим школьникам уровне, преимущественно в виде:</w:t>
      </w:r>
    </w:p>
    <w:p w:rsidR="0017374D" w:rsidRPr="0017374D" w:rsidRDefault="0017374D" w:rsidP="00AA7936">
      <w:pPr>
        <w:numPr>
          <w:ilvl w:val="0"/>
          <w:numId w:val="6"/>
        </w:numPr>
        <w:tabs>
          <w:tab w:val="clear" w:pos="1500"/>
          <w:tab w:val="num" w:pos="0"/>
        </w:tabs>
        <w:spacing w:after="0" w:line="240" w:lineRule="auto"/>
        <w:ind w:left="0" w:firstLine="0"/>
        <w:jc w:val="both"/>
        <w:rPr>
          <w:rFonts w:ascii="Times New Roman" w:hAnsi="Times New Roman"/>
          <w:sz w:val="24"/>
          <w:szCs w:val="24"/>
        </w:rPr>
      </w:pPr>
      <w:r w:rsidRPr="0017374D">
        <w:rPr>
          <w:rFonts w:ascii="Times New Roman" w:hAnsi="Times New Roman" w:cs="Times New Roman"/>
          <w:sz w:val="24"/>
          <w:szCs w:val="24"/>
        </w:rPr>
        <w:t>подвижных игр,</w:t>
      </w:r>
      <w:r w:rsidRPr="0017374D">
        <w:rPr>
          <w:rFonts w:ascii="Times New Roman" w:hAnsi="Times New Roman" w:cs="Times New Roman"/>
          <w:color w:val="000000"/>
          <w:sz w:val="24"/>
          <w:szCs w:val="24"/>
        </w:rPr>
        <w:t xml:space="preserve"> </w:t>
      </w:r>
    </w:p>
    <w:p w:rsidR="0017374D" w:rsidRPr="0017374D" w:rsidRDefault="0017374D" w:rsidP="00AA7936">
      <w:pPr>
        <w:numPr>
          <w:ilvl w:val="0"/>
          <w:numId w:val="6"/>
        </w:numPr>
        <w:tabs>
          <w:tab w:val="clear" w:pos="1500"/>
          <w:tab w:val="num" w:pos="0"/>
        </w:tabs>
        <w:spacing w:after="0" w:line="240" w:lineRule="auto"/>
        <w:ind w:left="0" w:firstLine="0"/>
        <w:jc w:val="both"/>
        <w:rPr>
          <w:rFonts w:ascii="Times New Roman" w:hAnsi="Times New Roman"/>
          <w:sz w:val="24"/>
          <w:szCs w:val="24"/>
        </w:rPr>
      </w:pPr>
      <w:r w:rsidRPr="0017374D">
        <w:rPr>
          <w:rFonts w:ascii="Times New Roman" w:hAnsi="Times New Roman"/>
          <w:sz w:val="24"/>
          <w:szCs w:val="24"/>
        </w:rPr>
        <w:t>народных оздоровительных игр,</w:t>
      </w:r>
    </w:p>
    <w:p w:rsidR="0017374D" w:rsidRPr="0017374D" w:rsidRDefault="0017374D" w:rsidP="00AA7936">
      <w:pPr>
        <w:numPr>
          <w:ilvl w:val="0"/>
          <w:numId w:val="6"/>
        </w:numPr>
        <w:tabs>
          <w:tab w:val="clear" w:pos="1500"/>
          <w:tab w:val="num" w:pos="0"/>
        </w:tabs>
        <w:spacing w:after="0" w:line="240" w:lineRule="auto"/>
        <w:ind w:left="0" w:firstLine="0"/>
        <w:jc w:val="both"/>
        <w:rPr>
          <w:rFonts w:ascii="Times New Roman" w:hAnsi="Times New Roman"/>
          <w:sz w:val="24"/>
          <w:szCs w:val="24"/>
        </w:rPr>
      </w:pPr>
      <w:r w:rsidRPr="0017374D">
        <w:rPr>
          <w:rFonts w:ascii="Times New Roman" w:hAnsi="Times New Roman"/>
          <w:sz w:val="24"/>
          <w:szCs w:val="24"/>
        </w:rPr>
        <w:t>прогулок,</w:t>
      </w:r>
    </w:p>
    <w:p w:rsidR="0017374D" w:rsidRPr="0017374D" w:rsidRDefault="0017374D" w:rsidP="00AA7936">
      <w:pPr>
        <w:numPr>
          <w:ilvl w:val="0"/>
          <w:numId w:val="6"/>
        </w:numPr>
        <w:tabs>
          <w:tab w:val="clear" w:pos="1500"/>
          <w:tab w:val="num" w:pos="0"/>
        </w:tabs>
        <w:spacing w:after="0" w:line="240" w:lineRule="auto"/>
        <w:ind w:left="0" w:firstLine="0"/>
        <w:jc w:val="both"/>
        <w:rPr>
          <w:rFonts w:ascii="Times New Roman" w:hAnsi="Times New Roman"/>
          <w:sz w:val="24"/>
          <w:szCs w:val="24"/>
        </w:rPr>
      </w:pPr>
      <w:r w:rsidRPr="0017374D">
        <w:rPr>
          <w:rFonts w:ascii="Times New Roman" w:hAnsi="Times New Roman"/>
          <w:sz w:val="24"/>
          <w:szCs w:val="24"/>
        </w:rPr>
        <w:t>спортивно-оздоровительных часов,</w:t>
      </w:r>
    </w:p>
    <w:p w:rsidR="0017374D" w:rsidRPr="0017374D" w:rsidRDefault="0017374D" w:rsidP="00AA7936">
      <w:pPr>
        <w:numPr>
          <w:ilvl w:val="0"/>
          <w:numId w:val="6"/>
        </w:numPr>
        <w:tabs>
          <w:tab w:val="clear" w:pos="1500"/>
          <w:tab w:val="num" w:pos="0"/>
        </w:tabs>
        <w:spacing w:after="0" w:line="240" w:lineRule="auto"/>
        <w:ind w:left="0" w:firstLine="0"/>
        <w:jc w:val="both"/>
        <w:rPr>
          <w:rFonts w:ascii="Times New Roman" w:hAnsi="Times New Roman"/>
          <w:sz w:val="24"/>
          <w:szCs w:val="24"/>
        </w:rPr>
      </w:pPr>
      <w:r w:rsidRPr="0017374D">
        <w:rPr>
          <w:rFonts w:ascii="Times New Roman" w:hAnsi="Times New Roman"/>
          <w:sz w:val="24"/>
          <w:szCs w:val="24"/>
        </w:rPr>
        <w:t xml:space="preserve">физкультурных праздников, </w:t>
      </w:r>
    </w:p>
    <w:p w:rsidR="0017374D" w:rsidRDefault="0017374D" w:rsidP="00AA7936">
      <w:pPr>
        <w:numPr>
          <w:ilvl w:val="0"/>
          <w:numId w:val="6"/>
        </w:numPr>
        <w:tabs>
          <w:tab w:val="clear" w:pos="1500"/>
          <w:tab w:val="num" w:pos="0"/>
        </w:tabs>
        <w:spacing w:after="0" w:line="240" w:lineRule="auto"/>
        <w:ind w:left="0" w:firstLine="0"/>
        <w:jc w:val="both"/>
        <w:rPr>
          <w:rFonts w:ascii="Times New Roman" w:hAnsi="Times New Roman"/>
          <w:sz w:val="24"/>
          <w:szCs w:val="24"/>
        </w:rPr>
      </w:pPr>
      <w:r w:rsidRPr="0017374D">
        <w:rPr>
          <w:rFonts w:ascii="Times New Roman" w:hAnsi="Times New Roman"/>
          <w:sz w:val="24"/>
          <w:szCs w:val="24"/>
        </w:rPr>
        <w:t>спортивных соревнований.</w:t>
      </w:r>
    </w:p>
    <w:p w:rsidR="00AA7936" w:rsidRPr="0017374D" w:rsidRDefault="00AA7936" w:rsidP="00AA7936">
      <w:pPr>
        <w:spacing w:after="0" w:line="240" w:lineRule="auto"/>
        <w:ind w:left="709"/>
        <w:jc w:val="both"/>
        <w:rPr>
          <w:rFonts w:ascii="Times New Roman" w:hAnsi="Times New Roman"/>
          <w:sz w:val="24"/>
          <w:szCs w:val="24"/>
        </w:rPr>
      </w:pPr>
    </w:p>
    <w:p w:rsidR="0017374D" w:rsidRDefault="0017374D" w:rsidP="00AA7936">
      <w:pPr>
        <w:pStyle w:val="a7"/>
        <w:numPr>
          <w:ilvl w:val="0"/>
          <w:numId w:val="8"/>
        </w:numPr>
        <w:spacing w:after="0" w:line="240" w:lineRule="auto"/>
        <w:contextualSpacing w:val="0"/>
        <w:jc w:val="center"/>
        <w:rPr>
          <w:rFonts w:ascii="Times New Roman" w:hAnsi="Times New Roman"/>
          <w:b/>
          <w:sz w:val="28"/>
          <w:szCs w:val="28"/>
        </w:rPr>
      </w:pPr>
      <w:r w:rsidRPr="00171C5B">
        <w:rPr>
          <w:rFonts w:ascii="Times New Roman" w:hAnsi="Times New Roman"/>
          <w:b/>
          <w:sz w:val="28"/>
          <w:szCs w:val="28"/>
        </w:rPr>
        <w:t>Планируемые результаты</w:t>
      </w:r>
    </w:p>
    <w:p w:rsidR="00AA7936" w:rsidRDefault="00AA7936" w:rsidP="00AA7936">
      <w:pPr>
        <w:pStyle w:val="a7"/>
        <w:spacing w:after="0" w:line="240" w:lineRule="auto"/>
        <w:ind w:left="0" w:firstLine="709"/>
        <w:jc w:val="both"/>
        <w:rPr>
          <w:rFonts w:ascii="Times New Roman" w:hAnsi="Times New Roman" w:cs="Times New Roman"/>
          <w:b/>
          <w:sz w:val="24"/>
          <w:szCs w:val="24"/>
        </w:rPr>
      </w:pPr>
    </w:p>
    <w:p w:rsidR="00AA7936" w:rsidRPr="00AA7936" w:rsidRDefault="00AA7936" w:rsidP="00AA7936">
      <w:pPr>
        <w:pStyle w:val="a7"/>
        <w:spacing w:after="0" w:line="240" w:lineRule="auto"/>
        <w:ind w:left="0" w:firstLine="567"/>
        <w:jc w:val="both"/>
        <w:rPr>
          <w:rFonts w:ascii="Times New Roman" w:hAnsi="Times New Roman" w:cs="Times New Roman"/>
          <w:sz w:val="24"/>
          <w:szCs w:val="24"/>
        </w:rPr>
      </w:pPr>
      <w:r w:rsidRPr="00AA7936">
        <w:rPr>
          <w:rFonts w:ascii="Times New Roman" w:hAnsi="Times New Roman" w:cs="Times New Roman"/>
          <w:b/>
          <w:sz w:val="24"/>
          <w:szCs w:val="24"/>
        </w:rPr>
        <w:t>Личностными результатами</w:t>
      </w:r>
      <w:r w:rsidRPr="00AA7936">
        <w:rPr>
          <w:rFonts w:ascii="Times New Roman" w:hAnsi="Times New Roman" w:cs="Times New Roman"/>
          <w:sz w:val="24"/>
          <w:szCs w:val="24"/>
        </w:rPr>
        <w:t xml:space="preserve"> программы внеурочной деятельности по спортивно-оздоровительному направлению «</w:t>
      </w:r>
      <w:r w:rsidRPr="00AA7936">
        <w:rPr>
          <w:rFonts w:ascii="Times New Roman" w:eastAsia="Times New Roman" w:hAnsi="Times New Roman" w:cs="Times New Roman"/>
          <w:color w:val="333333"/>
          <w:sz w:val="24"/>
          <w:szCs w:val="24"/>
        </w:rPr>
        <w:t>Подвижные игры</w:t>
      </w:r>
      <w:r w:rsidRPr="00AA7936">
        <w:rPr>
          <w:rFonts w:ascii="Times New Roman" w:hAnsi="Times New Roman" w:cs="Times New Roman"/>
          <w:sz w:val="24"/>
          <w:szCs w:val="24"/>
        </w:rPr>
        <w:t xml:space="preserve">» </w:t>
      </w:r>
      <w:r w:rsidRPr="00AA7936">
        <w:rPr>
          <w:rFonts w:ascii="Times New Roman" w:eastAsia="Times New Roman" w:hAnsi="Times New Roman" w:cs="Times New Roman"/>
          <w:color w:val="333333"/>
          <w:sz w:val="24"/>
          <w:szCs w:val="24"/>
        </w:rPr>
        <w:t xml:space="preserve"> </w:t>
      </w:r>
      <w:r w:rsidRPr="00AA7936">
        <w:rPr>
          <w:rFonts w:ascii="Times New Roman" w:hAnsi="Times New Roman" w:cs="Times New Roman"/>
          <w:sz w:val="24"/>
          <w:szCs w:val="24"/>
        </w:rPr>
        <w:t>является формирование следующих умений:</w:t>
      </w:r>
    </w:p>
    <w:p w:rsidR="00AA7936" w:rsidRPr="00AA7936" w:rsidRDefault="00AA7936" w:rsidP="00AA7936">
      <w:pPr>
        <w:pStyle w:val="a7"/>
        <w:spacing w:after="0" w:line="240" w:lineRule="auto"/>
        <w:ind w:left="0" w:firstLine="709"/>
        <w:jc w:val="both"/>
        <w:rPr>
          <w:rFonts w:ascii="Times New Roman" w:hAnsi="Times New Roman" w:cs="Times New Roman"/>
          <w:sz w:val="24"/>
          <w:szCs w:val="24"/>
        </w:rPr>
      </w:pPr>
    </w:p>
    <w:p w:rsidR="00AA7936" w:rsidRPr="00AA7936" w:rsidRDefault="00AA7936" w:rsidP="00AA7936">
      <w:pPr>
        <w:pStyle w:val="a3"/>
        <w:numPr>
          <w:ilvl w:val="0"/>
          <w:numId w:val="13"/>
        </w:numPr>
        <w:tabs>
          <w:tab w:val="clear" w:pos="786"/>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целостный, социально ориентированный взгляд на мир;</w:t>
      </w:r>
    </w:p>
    <w:p w:rsidR="00AA7936" w:rsidRPr="00AA7936" w:rsidRDefault="00AA7936" w:rsidP="00AA7936">
      <w:pPr>
        <w:pStyle w:val="a3"/>
        <w:numPr>
          <w:ilvl w:val="0"/>
          <w:numId w:val="13"/>
        </w:numPr>
        <w:tabs>
          <w:tab w:val="clear" w:pos="786"/>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ориентация на успех в учебной деятельности и понимание его причин;</w:t>
      </w:r>
    </w:p>
    <w:p w:rsidR="00AA7936" w:rsidRPr="00AA7936" w:rsidRDefault="00AA7936" w:rsidP="00AA7936">
      <w:pPr>
        <w:pStyle w:val="a3"/>
        <w:numPr>
          <w:ilvl w:val="0"/>
          <w:numId w:val="13"/>
        </w:numPr>
        <w:tabs>
          <w:tab w:val="clear" w:pos="786"/>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способность к самооценке на основе критерия успешной деятельности;</w:t>
      </w:r>
    </w:p>
    <w:p w:rsidR="00AA7936" w:rsidRPr="00AA7936" w:rsidRDefault="00AA7936" w:rsidP="00AA7936">
      <w:pPr>
        <w:pStyle w:val="a3"/>
        <w:numPr>
          <w:ilvl w:val="0"/>
          <w:numId w:val="13"/>
        </w:numPr>
        <w:tabs>
          <w:tab w:val="clear" w:pos="786"/>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AA7936" w:rsidRPr="00AA7936" w:rsidRDefault="00AA7936" w:rsidP="00AA7936">
      <w:pPr>
        <w:pStyle w:val="a3"/>
        <w:numPr>
          <w:ilvl w:val="0"/>
          <w:numId w:val="13"/>
        </w:numPr>
        <w:tabs>
          <w:tab w:val="clear" w:pos="786"/>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 xml:space="preserve"> </w:t>
      </w:r>
      <w:r w:rsidRPr="00AA7936">
        <w:rPr>
          <w:rFonts w:ascii="Times New Roman" w:hAnsi="Times New Roman" w:cs="Times New Roman"/>
          <w:color w:val="170E02"/>
          <w:sz w:val="24"/>
          <w:szCs w:val="24"/>
        </w:rPr>
        <w:t xml:space="preserve">проявлять дисциплинированность, трудолюбие и упорство в достижении поставленных целей; </w:t>
      </w:r>
    </w:p>
    <w:p w:rsidR="00AA7936" w:rsidRPr="00AA7936" w:rsidRDefault="00AA7936" w:rsidP="00AA7936">
      <w:pPr>
        <w:numPr>
          <w:ilvl w:val="0"/>
          <w:numId w:val="10"/>
        </w:numPr>
        <w:shd w:val="clear" w:color="auto" w:fill="FFFFFF"/>
        <w:tabs>
          <w:tab w:val="clear" w:pos="786"/>
          <w:tab w:val="num" w:pos="0"/>
        </w:tabs>
        <w:spacing w:after="0" w:line="240" w:lineRule="auto"/>
        <w:ind w:left="0" w:firstLine="0"/>
        <w:jc w:val="both"/>
        <w:rPr>
          <w:rFonts w:ascii="Times New Roman" w:eastAsia="Times New Roman" w:hAnsi="Times New Roman" w:cs="Times New Roman"/>
          <w:sz w:val="24"/>
          <w:szCs w:val="24"/>
          <w:lang w:eastAsia="ru-RU"/>
        </w:rPr>
      </w:pPr>
      <w:r w:rsidRPr="00AA7936">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AA7936" w:rsidRPr="00AA7936" w:rsidRDefault="00AA7936" w:rsidP="00AA7936">
      <w:pPr>
        <w:numPr>
          <w:ilvl w:val="0"/>
          <w:numId w:val="10"/>
        </w:numPr>
        <w:shd w:val="clear" w:color="auto" w:fill="FFFFFF"/>
        <w:tabs>
          <w:tab w:val="clear" w:pos="786"/>
          <w:tab w:val="num" w:pos="0"/>
        </w:tabs>
        <w:spacing w:after="0" w:line="240" w:lineRule="auto"/>
        <w:ind w:left="0" w:firstLine="0"/>
        <w:jc w:val="both"/>
        <w:rPr>
          <w:rFonts w:ascii="Times New Roman" w:eastAsia="Times New Roman" w:hAnsi="Times New Roman" w:cs="Times New Roman"/>
          <w:sz w:val="24"/>
          <w:szCs w:val="24"/>
          <w:lang w:eastAsia="ru-RU"/>
        </w:rPr>
      </w:pPr>
      <w:r w:rsidRPr="00AA7936">
        <w:rPr>
          <w:rFonts w:ascii="Times New Roman" w:eastAsia="Times New Roman" w:hAnsi="Times New Roman" w:cs="Times New Roman"/>
          <w:sz w:val="24"/>
          <w:szCs w:val="24"/>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AA7936">
        <w:rPr>
          <w:rFonts w:ascii="Times New Roman" w:eastAsia="Times New Roman" w:hAnsi="Times New Roman" w:cs="Times New Roman"/>
          <w:sz w:val="24"/>
          <w:szCs w:val="24"/>
          <w:lang w:eastAsia="ru-RU"/>
        </w:rPr>
        <w:t>совладания</w:t>
      </w:r>
      <w:proofErr w:type="spellEnd"/>
      <w:r w:rsidRPr="00AA7936">
        <w:rPr>
          <w:rFonts w:ascii="Times New Roman" w:eastAsia="Times New Roman" w:hAnsi="Times New Roman" w:cs="Times New Roman"/>
          <w:sz w:val="24"/>
          <w:szCs w:val="24"/>
          <w:lang w:eastAsia="ru-RU"/>
        </w:rPr>
        <w:t xml:space="preserve"> и умения мобилизовать свои личностные и физические ресурсы </w:t>
      </w:r>
      <w:proofErr w:type="spellStart"/>
      <w:r w:rsidRPr="00AA7936">
        <w:rPr>
          <w:rFonts w:ascii="Times New Roman" w:eastAsia="Times New Roman" w:hAnsi="Times New Roman" w:cs="Times New Roman"/>
          <w:sz w:val="24"/>
          <w:szCs w:val="24"/>
          <w:lang w:eastAsia="ru-RU"/>
        </w:rPr>
        <w:t>стрессоустойчивости</w:t>
      </w:r>
      <w:proofErr w:type="spellEnd"/>
      <w:r w:rsidRPr="00AA7936">
        <w:rPr>
          <w:rFonts w:ascii="Times New Roman" w:eastAsia="Times New Roman" w:hAnsi="Times New Roman" w:cs="Times New Roman"/>
          <w:sz w:val="24"/>
          <w:szCs w:val="24"/>
          <w:lang w:eastAsia="ru-RU"/>
        </w:rPr>
        <w:t>;</w:t>
      </w:r>
    </w:p>
    <w:p w:rsidR="00AA7936" w:rsidRPr="00AA7936" w:rsidRDefault="00AA7936" w:rsidP="00AA7936">
      <w:pPr>
        <w:numPr>
          <w:ilvl w:val="0"/>
          <w:numId w:val="10"/>
        </w:numPr>
        <w:shd w:val="clear" w:color="auto" w:fill="FFFFFF"/>
        <w:tabs>
          <w:tab w:val="clear" w:pos="786"/>
          <w:tab w:val="num" w:pos="0"/>
        </w:tabs>
        <w:spacing w:after="0" w:line="240" w:lineRule="auto"/>
        <w:ind w:left="0" w:firstLine="0"/>
        <w:jc w:val="both"/>
        <w:rPr>
          <w:rFonts w:ascii="Times New Roman" w:eastAsia="Times New Roman" w:hAnsi="Times New Roman" w:cs="Times New Roman"/>
          <w:sz w:val="24"/>
          <w:szCs w:val="24"/>
          <w:lang w:eastAsia="ru-RU"/>
        </w:rPr>
      </w:pPr>
      <w:r w:rsidRPr="00AA7936">
        <w:rPr>
          <w:rFonts w:ascii="Times New Roman" w:eastAsia="Times New Roman" w:hAnsi="Times New Roman" w:cs="Times New Roman"/>
          <w:sz w:val="24"/>
          <w:szCs w:val="24"/>
          <w:lang w:eastAsia="ru-RU"/>
        </w:rPr>
        <w:t>освоение правил здорового и безопасного образа жизни.</w:t>
      </w:r>
    </w:p>
    <w:p w:rsidR="00AA7936" w:rsidRPr="00AA7936" w:rsidRDefault="00AA7936" w:rsidP="00AA7936">
      <w:pPr>
        <w:pStyle w:val="a3"/>
        <w:ind w:firstLine="709"/>
        <w:jc w:val="both"/>
        <w:rPr>
          <w:rFonts w:ascii="Times New Roman" w:hAnsi="Times New Roman" w:cs="Times New Roman"/>
          <w:sz w:val="24"/>
          <w:szCs w:val="24"/>
        </w:rPr>
      </w:pPr>
    </w:p>
    <w:p w:rsidR="00AA7936" w:rsidRPr="00AA7936" w:rsidRDefault="00AA7936" w:rsidP="00AA7936">
      <w:pPr>
        <w:pStyle w:val="a3"/>
        <w:tabs>
          <w:tab w:val="left" w:pos="567"/>
        </w:tabs>
        <w:ind w:firstLine="567"/>
        <w:jc w:val="both"/>
        <w:rPr>
          <w:rFonts w:ascii="Times New Roman" w:hAnsi="Times New Roman" w:cs="Times New Roman"/>
          <w:sz w:val="24"/>
          <w:szCs w:val="24"/>
        </w:rPr>
      </w:pPr>
      <w:r w:rsidRPr="00AA7936">
        <w:rPr>
          <w:rFonts w:ascii="Times New Roman" w:hAnsi="Times New Roman" w:cs="Times New Roman"/>
          <w:sz w:val="24"/>
          <w:szCs w:val="24"/>
        </w:rPr>
        <w:t xml:space="preserve"> </w:t>
      </w:r>
      <w:proofErr w:type="spellStart"/>
      <w:r w:rsidRPr="00AA7936">
        <w:rPr>
          <w:rFonts w:ascii="Times New Roman" w:hAnsi="Times New Roman" w:cs="Times New Roman"/>
          <w:b/>
          <w:sz w:val="24"/>
          <w:szCs w:val="24"/>
        </w:rPr>
        <w:t>Метапредметными</w:t>
      </w:r>
      <w:proofErr w:type="spellEnd"/>
      <w:r w:rsidRPr="00AA7936">
        <w:rPr>
          <w:rFonts w:ascii="Times New Roman" w:hAnsi="Times New Roman" w:cs="Times New Roman"/>
          <w:b/>
          <w:sz w:val="24"/>
          <w:szCs w:val="24"/>
        </w:rPr>
        <w:t xml:space="preserve"> </w:t>
      </w:r>
      <w:r w:rsidRPr="00AA7936">
        <w:rPr>
          <w:rFonts w:ascii="Times New Roman" w:hAnsi="Times New Roman" w:cs="Times New Roman"/>
          <w:sz w:val="24"/>
          <w:szCs w:val="24"/>
        </w:rPr>
        <w:t>результатами программы внеурочной деятельности по спортивно-оздоровительному направлению «</w:t>
      </w:r>
      <w:r w:rsidRPr="00AA7936">
        <w:rPr>
          <w:rFonts w:ascii="Times New Roman" w:eastAsia="Times New Roman" w:hAnsi="Times New Roman" w:cs="Times New Roman"/>
          <w:color w:val="333333"/>
          <w:sz w:val="24"/>
          <w:szCs w:val="24"/>
        </w:rPr>
        <w:t>Подвижные игры</w:t>
      </w:r>
      <w:r w:rsidRPr="00AA7936">
        <w:rPr>
          <w:rFonts w:ascii="Times New Roman" w:hAnsi="Times New Roman" w:cs="Times New Roman"/>
          <w:sz w:val="24"/>
          <w:szCs w:val="24"/>
        </w:rPr>
        <w:t>» является формирование следующих универсальных учебных действий (УУД):</w:t>
      </w:r>
    </w:p>
    <w:p w:rsidR="00AA7936" w:rsidRPr="00AA7936" w:rsidRDefault="00AA7936" w:rsidP="00AA7936">
      <w:pPr>
        <w:pStyle w:val="a3"/>
        <w:numPr>
          <w:ilvl w:val="0"/>
          <w:numId w:val="9"/>
        </w:numPr>
        <w:suppressAutoHyphens/>
        <w:ind w:left="0" w:firstLine="709"/>
        <w:jc w:val="both"/>
        <w:rPr>
          <w:rFonts w:ascii="Times New Roman" w:hAnsi="Times New Roman" w:cs="Times New Roman"/>
          <w:b/>
          <w:i/>
          <w:sz w:val="24"/>
          <w:szCs w:val="24"/>
        </w:rPr>
      </w:pPr>
      <w:r w:rsidRPr="00AA7936">
        <w:rPr>
          <w:rFonts w:ascii="Times New Roman" w:hAnsi="Times New Roman" w:cs="Times New Roman"/>
          <w:b/>
          <w:i/>
          <w:sz w:val="24"/>
          <w:szCs w:val="24"/>
        </w:rPr>
        <w:t>Регулятивные УУД:</w:t>
      </w:r>
    </w:p>
    <w:p w:rsidR="00AA7936" w:rsidRPr="00AA7936" w:rsidRDefault="00AA7936" w:rsidP="00AA7936">
      <w:pPr>
        <w:pStyle w:val="a3"/>
        <w:ind w:firstLine="709"/>
        <w:jc w:val="both"/>
        <w:rPr>
          <w:rFonts w:ascii="Times New Roman" w:hAnsi="Times New Roman" w:cs="Times New Roman"/>
          <w:b/>
          <w:i/>
          <w:sz w:val="24"/>
          <w:szCs w:val="24"/>
        </w:rPr>
      </w:pPr>
    </w:p>
    <w:p w:rsidR="00AA7936" w:rsidRPr="00AA7936" w:rsidRDefault="00AA7936" w:rsidP="00AA7936">
      <w:pPr>
        <w:pStyle w:val="c2c6c24c46"/>
        <w:numPr>
          <w:ilvl w:val="0"/>
          <w:numId w:val="11"/>
        </w:numPr>
        <w:shd w:val="clear" w:color="auto" w:fill="FFFFFF"/>
        <w:tabs>
          <w:tab w:val="clear" w:pos="720"/>
          <w:tab w:val="num" w:pos="0"/>
        </w:tabs>
        <w:spacing w:before="0" w:beforeAutospacing="0" w:after="0" w:afterAutospacing="0"/>
        <w:ind w:left="0" w:firstLine="0"/>
        <w:jc w:val="both"/>
      </w:pPr>
      <w:r w:rsidRPr="00AA7936">
        <w:rPr>
          <w:rStyle w:val="c0"/>
          <w:rFonts w:eastAsia="Calibri"/>
        </w:rPr>
        <w:t>умения планировать, регулировать, контролировать и оценивать свои действия;</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rPr>
          <w:rStyle w:val="c0"/>
          <w:rFonts w:eastAsia="Calibri"/>
        </w:rPr>
      </w:pPr>
      <w:r w:rsidRPr="00AA7936">
        <w:rPr>
          <w:rStyle w:val="c0"/>
          <w:rFonts w:eastAsia="Calibri"/>
        </w:rPr>
        <w:t xml:space="preserve">планирование общей цели и пути её достижения; </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rPr>
          <w:rStyle w:val="c0"/>
          <w:rFonts w:eastAsia="Calibri"/>
        </w:rPr>
      </w:pPr>
      <w:r w:rsidRPr="00AA7936">
        <w:rPr>
          <w:rStyle w:val="c0"/>
          <w:rFonts w:eastAsia="Calibri"/>
        </w:rPr>
        <w:t xml:space="preserve">распределение функций и ролей в совместной деятельности; </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rPr>
          <w:rStyle w:val="c0"/>
          <w:rFonts w:eastAsia="Calibri"/>
        </w:rPr>
      </w:pPr>
      <w:r w:rsidRPr="00AA7936">
        <w:rPr>
          <w:rStyle w:val="c0"/>
          <w:rFonts w:eastAsia="Calibri"/>
        </w:rPr>
        <w:t xml:space="preserve">конструктивное разрешение конфликтов; </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rPr>
          <w:rStyle w:val="c0"/>
          <w:rFonts w:eastAsia="Calibri"/>
        </w:rPr>
      </w:pPr>
      <w:r w:rsidRPr="00AA7936">
        <w:rPr>
          <w:rStyle w:val="c0"/>
          <w:rFonts w:eastAsia="Calibri"/>
        </w:rPr>
        <w:t xml:space="preserve">осуществление взаимного контроля; </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rPr>
          <w:rStyle w:val="c0"/>
          <w:rFonts w:eastAsia="Calibri"/>
        </w:rPr>
      </w:pPr>
      <w:r w:rsidRPr="00AA7936">
        <w:rPr>
          <w:rStyle w:val="c0"/>
          <w:rFonts w:eastAsia="Calibri"/>
        </w:rPr>
        <w:t>оценка собственного поведения и поведения партнёра и внесение  необходимых коррективов;</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pPr>
      <w:r w:rsidRPr="00AA7936">
        <w:rPr>
          <w:shd w:val="clear" w:color="auto" w:fill="FFFFFF"/>
        </w:rPr>
        <w:t>принимать и сохранять учебную задачу;</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pPr>
      <w:r w:rsidRPr="00AA7936">
        <w:rPr>
          <w:shd w:val="clear" w:color="auto" w:fill="FFFFFF"/>
        </w:rPr>
        <w:t>планировать свои действия в соответствии с поставленной задачей и условиями её реализации;</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pPr>
      <w:r w:rsidRPr="00AA7936">
        <w:rPr>
          <w:shd w:val="clear" w:color="auto" w:fill="FFFFFF"/>
        </w:rPr>
        <w:t>учитывать установленные правила в планировании и контроле способа решения;</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pPr>
      <w:r w:rsidRPr="00AA7936">
        <w:rPr>
          <w:shd w:val="clear" w:color="auto" w:fill="FFFFFF"/>
        </w:rPr>
        <w:t>адекватно воспринимать предложения и оценку учителей, товарищей,</w:t>
      </w:r>
      <w:r w:rsidRPr="00AA7936">
        <w:t xml:space="preserve"> </w:t>
      </w:r>
      <w:r w:rsidRPr="00AA7936">
        <w:rPr>
          <w:shd w:val="clear" w:color="auto" w:fill="FFFFFF"/>
        </w:rPr>
        <w:t>родителей и других людей;</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pPr>
      <w:r w:rsidRPr="00AA7936">
        <w:rPr>
          <w:shd w:val="clear" w:color="auto" w:fill="FFFFFF"/>
        </w:rPr>
        <w:t>различать способ и результат действия;</w:t>
      </w:r>
    </w:p>
    <w:p w:rsidR="00AA7936" w:rsidRPr="00AA7936" w:rsidRDefault="00AA7936" w:rsidP="00AA7936">
      <w:pPr>
        <w:pStyle w:val="c2c6c24c40"/>
        <w:numPr>
          <w:ilvl w:val="0"/>
          <w:numId w:val="11"/>
        </w:numPr>
        <w:shd w:val="clear" w:color="auto" w:fill="FFFFFF"/>
        <w:tabs>
          <w:tab w:val="clear" w:pos="720"/>
          <w:tab w:val="num" w:pos="0"/>
        </w:tabs>
        <w:spacing w:before="0" w:beforeAutospacing="0" w:after="0" w:afterAutospacing="0"/>
        <w:ind w:left="0" w:firstLine="0"/>
        <w:jc w:val="both"/>
      </w:pPr>
      <w:r w:rsidRPr="00AA7936">
        <w:rPr>
          <w:shd w:val="clear" w:color="auto" w:fill="FFFFFF"/>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AA7936">
        <w:rPr>
          <w:color w:val="666666"/>
          <w:shd w:val="clear" w:color="auto" w:fill="FFFFFF"/>
        </w:rPr>
        <w:t>.</w:t>
      </w:r>
    </w:p>
    <w:p w:rsidR="00AA7936" w:rsidRPr="00AA7936" w:rsidRDefault="00AA7936" w:rsidP="00AA7936">
      <w:pPr>
        <w:pStyle w:val="c2c6c24c40"/>
        <w:shd w:val="clear" w:color="auto" w:fill="FFFFFF"/>
        <w:spacing w:before="0" w:beforeAutospacing="0" w:after="0" w:afterAutospacing="0"/>
        <w:jc w:val="both"/>
      </w:pPr>
      <w:r w:rsidRPr="00AA7936">
        <w:t xml:space="preserve">                                                                                                                                                                                                                                                                                                                                                                                                                                                                                                                                                                                                                                                                                                                                                                                                                                                                                                                                                                                                                                                                                                                                                                                           </w:t>
      </w:r>
    </w:p>
    <w:p w:rsidR="00AA7936" w:rsidRPr="00AA7936" w:rsidRDefault="00AA7936" w:rsidP="00AA7936">
      <w:pPr>
        <w:pStyle w:val="a3"/>
        <w:ind w:firstLine="709"/>
        <w:jc w:val="both"/>
        <w:rPr>
          <w:rFonts w:ascii="Times New Roman" w:hAnsi="Times New Roman" w:cs="Times New Roman"/>
          <w:b/>
          <w:i/>
          <w:sz w:val="24"/>
          <w:szCs w:val="24"/>
        </w:rPr>
      </w:pPr>
      <w:r w:rsidRPr="00AA7936">
        <w:rPr>
          <w:rFonts w:ascii="Times New Roman" w:hAnsi="Times New Roman" w:cs="Times New Roman"/>
          <w:b/>
          <w:i/>
          <w:sz w:val="24"/>
          <w:szCs w:val="24"/>
        </w:rPr>
        <w:t>2. Познавательные УУД:</w:t>
      </w:r>
    </w:p>
    <w:p w:rsidR="00AA7936" w:rsidRPr="00AA7936" w:rsidRDefault="00AA7936" w:rsidP="00AA7936">
      <w:pPr>
        <w:pStyle w:val="a3"/>
        <w:ind w:firstLine="709"/>
        <w:jc w:val="both"/>
        <w:rPr>
          <w:rFonts w:ascii="Times New Roman" w:hAnsi="Times New Roman" w:cs="Times New Roman"/>
          <w:sz w:val="24"/>
          <w:szCs w:val="24"/>
        </w:rPr>
      </w:pPr>
    </w:p>
    <w:p w:rsidR="00AA7936" w:rsidRPr="00AA7936" w:rsidRDefault="00AA7936" w:rsidP="00AA7936">
      <w:pPr>
        <w:pStyle w:val="a3"/>
        <w:numPr>
          <w:ilvl w:val="0"/>
          <w:numId w:val="12"/>
        </w:numPr>
        <w:tabs>
          <w:tab w:val="clear" w:pos="118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добывать новые знания: находить дополнительную информацию по содержанию курса, используя дополнительную литературу, свой жизненный опыт;</w:t>
      </w:r>
    </w:p>
    <w:p w:rsidR="00AA7936" w:rsidRPr="00AA7936" w:rsidRDefault="00AA7936" w:rsidP="00AA7936">
      <w:pPr>
        <w:pStyle w:val="a3"/>
        <w:numPr>
          <w:ilvl w:val="0"/>
          <w:numId w:val="12"/>
        </w:numPr>
        <w:tabs>
          <w:tab w:val="clear" w:pos="118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перерабатывать полученную информацию, делать выводы;</w:t>
      </w:r>
    </w:p>
    <w:p w:rsidR="00AA7936" w:rsidRPr="00AA7936" w:rsidRDefault="00AA7936" w:rsidP="00AA7936">
      <w:pPr>
        <w:pStyle w:val="a3"/>
        <w:numPr>
          <w:ilvl w:val="0"/>
          <w:numId w:val="12"/>
        </w:numPr>
        <w:tabs>
          <w:tab w:val="clear" w:pos="118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 xml:space="preserve">преобразовывать информацию из одной формы в другую: предлагать свои правила игры на основе знакомых игр; </w:t>
      </w:r>
    </w:p>
    <w:p w:rsidR="00AA7936" w:rsidRPr="00AA7936" w:rsidRDefault="00AA7936" w:rsidP="00AA7936">
      <w:pPr>
        <w:pStyle w:val="a3"/>
        <w:numPr>
          <w:ilvl w:val="0"/>
          <w:numId w:val="12"/>
        </w:numPr>
        <w:tabs>
          <w:tab w:val="clear" w:pos="118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 xml:space="preserve">устанавливать причинно-следственные связи. </w:t>
      </w:r>
    </w:p>
    <w:p w:rsidR="00AA7936" w:rsidRPr="00AA7936" w:rsidRDefault="00AA7936" w:rsidP="00AA7936">
      <w:pPr>
        <w:pStyle w:val="a3"/>
        <w:suppressAutoHyphens/>
        <w:jc w:val="both"/>
        <w:rPr>
          <w:rFonts w:ascii="Times New Roman" w:hAnsi="Times New Roman" w:cs="Times New Roman"/>
          <w:sz w:val="24"/>
          <w:szCs w:val="24"/>
        </w:rPr>
      </w:pPr>
    </w:p>
    <w:p w:rsidR="00AA7936" w:rsidRPr="00AA7936" w:rsidRDefault="00AA7936" w:rsidP="00AA7936">
      <w:pPr>
        <w:pStyle w:val="a3"/>
        <w:ind w:firstLine="708"/>
        <w:jc w:val="both"/>
        <w:rPr>
          <w:rFonts w:ascii="Times New Roman" w:hAnsi="Times New Roman" w:cs="Times New Roman"/>
          <w:i/>
          <w:sz w:val="24"/>
          <w:szCs w:val="24"/>
        </w:rPr>
      </w:pPr>
      <w:r w:rsidRPr="00AA7936">
        <w:rPr>
          <w:rFonts w:ascii="Times New Roman" w:hAnsi="Times New Roman" w:cs="Times New Roman"/>
          <w:b/>
          <w:i/>
          <w:sz w:val="24"/>
          <w:szCs w:val="24"/>
        </w:rPr>
        <w:t>3. Коммуникативные УУД</w:t>
      </w:r>
      <w:r w:rsidRPr="00AA7936">
        <w:rPr>
          <w:rFonts w:ascii="Times New Roman" w:hAnsi="Times New Roman" w:cs="Times New Roman"/>
          <w:i/>
          <w:sz w:val="24"/>
          <w:szCs w:val="24"/>
        </w:rPr>
        <w:t>:</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i/>
          <w:sz w:val="24"/>
          <w:szCs w:val="24"/>
        </w:rPr>
      </w:pPr>
      <w:r w:rsidRPr="00AA7936">
        <w:rPr>
          <w:rFonts w:ascii="Times New Roman" w:hAnsi="Times New Roman" w:cs="Times New Roman"/>
          <w:sz w:val="24"/>
          <w:szCs w:val="24"/>
          <w:shd w:val="clear" w:color="auto" w:fill="FFFFFF"/>
        </w:rPr>
        <w:t>взаимодействие, ориентация на партнёра, сотрудничество и кооперация (в командных видах игры);</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 xml:space="preserve">адекватно использовать коммуникативные средства для решения различных коммуникативных задач; </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 xml:space="preserve">допускать возможность существования у людей различных точек зрения, в том числе не совпадающих с его </w:t>
      </w:r>
      <w:proofErr w:type="gramStart"/>
      <w:r w:rsidRPr="00AA7936">
        <w:rPr>
          <w:rFonts w:ascii="Times New Roman" w:hAnsi="Times New Roman" w:cs="Times New Roman"/>
          <w:sz w:val="24"/>
          <w:szCs w:val="24"/>
          <w:shd w:val="clear" w:color="auto" w:fill="FFFFFF"/>
        </w:rPr>
        <w:t>собственной</w:t>
      </w:r>
      <w:proofErr w:type="gramEnd"/>
      <w:r w:rsidRPr="00AA7936">
        <w:rPr>
          <w:rFonts w:ascii="Times New Roman" w:hAnsi="Times New Roman" w:cs="Times New Roman"/>
          <w:sz w:val="24"/>
          <w:szCs w:val="24"/>
          <w:shd w:val="clear" w:color="auto" w:fill="FFFFFF"/>
        </w:rPr>
        <w:t>, и ориентироваться на позицию партнёра в общении и взаимодействии;</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учитывать разные мнения и стремиться к координации различных позиций в сотрудничестве;</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формулировать собственное мнение и позицию;</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договариваться и приходить к общему решению в совместной</w:t>
      </w:r>
      <w:r w:rsidRPr="00AA7936">
        <w:rPr>
          <w:rFonts w:ascii="Times New Roman" w:hAnsi="Times New Roman" w:cs="Times New Roman"/>
          <w:sz w:val="24"/>
          <w:szCs w:val="24"/>
        </w:rPr>
        <w:t xml:space="preserve"> </w:t>
      </w:r>
      <w:r w:rsidRPr="00AA7936">
        <w:rPr>
          <w:rFonts w:ascii="Times New Roman" w:hAnsi="Times New Roman" w:cs="Times New Roman"/>
          <w:sz w:val="24"/>
          <w:szCs w:val="24"/>
          <w:shd w:val="clear" w:color="auto" w:fill="FFFFFF"/>
        </w:rPr>
        <w:t>деятельности, в том числе в ситуации столкновения интересов;</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совместно договариваться о правилах общения и поведения и следовать им;</w:t>
      </w:r>
    </w:p>
    <w:p w:rsidR="00AA7936" w:rsidRPr="00AA7936" w:rsidRDefault="00AA7936" w:rsidP="00AA7936">
      <w:pPr>
        <w:pStyle w:val="a3"/>
        <w:numPr>
          <w:ilvl w:val="0"/>
          <w:numId w:val="14"/>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учиться выполнять различные роли в группе.</w:t>
      </w:r>
    </w:p>
    <w:p w:rsidR="00AA7936" w:rsidRPr="00AA7936" w:rsidRDefault="00AA7936" w:rsidP="00AA7936">
      <w:pPr>
        <w:pStyle w:val="a3"/>
        <w:ind w:firstLine="709"/>
        <w:jc w:val="both"/>
        <w:rPr>
          <w:rFonts w:ascii="Times New Roman" w:hAnsi="Times New Roman" w:cs="Times New Roman"/>
          <w:sz w:val="24"/>
          <w:szCs w:val="24"/>
        </w:rPr>
      </w:pPr>
    </w:p>
    <w:p w:rsidR="00AA7936" w:rsidRPr="00AA7936" w:rsidRDefault="00AA7936" w:rsidP="00AA7936">
      <w:pPr>
        <w:pStyle w:val="a3"/>
        <w:ind w:firstLine="567"/>
        <w:jc w:val="both"/>
        <w:rPr>
          <w:rFonts w:ascii="Times New Roman" w:hAnsi="Times New Roman" w:cs="Times New Roman"/>
          <w:b/>
          <w:i/>
          <w:sz w:val="24"/>
          <w:szCs w:val="24"/>
        </w:rPr>
      </w:pPr>
      <w:r w:rsidRPr="00AA7936">
        <w:rPr>
          <w:rFonts w:ascii="Times New Roman" w:hAnsi="Times New Roman" w:cs="Times New Roman"/>
          <w:b/>
          <w:i/>
          <w:sz w:val="24"/>
          <w:szCs w:val="24"/>
        </w:rPr>
        <w:t>Оздоровительные результаты программы внеурочной деятельности:</w:t>
      </w:r>
    </w:p>
    <w:p w:rsidR="00AA7936" w:rsidRPr="00AA7936" w:rsidRDefault="00AA7936" w:rsidP="00AA7936">
      <w:pPr>
        <w:pStyle w:val="a7"/>
        <w:spacing w:after="0" w:line="240" w:lineRule="auto"/>
        <w:ind w:left="0" w:firstLine="709"/>
        <w:jc w:val="both"/>
        <w:rPr>
          <w:rFonts w:ascii="Times New Roman" w:hAnsi="Times New Roman" w:cs="Times New Roman"/>
          <w:sz w:val="24"/>
          <w:szCs w:val="24"/>
        </w:rPr>
      </w:pPr>
      <w:r w:rsidRPr="00AA7936">
        <w:rPr>
          <w:rFonts w:ascii="Times New Roman" w:hAnsi="Times New Roman" w:cs="Times New Roman"/>
          <w:sz w:val="24"/>
          <w:szCs w:val="24"/>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AA7936" w:rsidRPr="00AA7936" w:rsidRDefault="00AA7936" w:rsidP="00AA7936">
      <w:pPr>
        <w:pStyle w:val="a7"/>
        <w:spacing w:after="0" w:line="240" w:lineRule="auto"/>
        <w:ind w:left="0" w:firstLine="709"/>
        <w:jc w:val="both"/>
        <w:rPr>
          <w:rFonts w:ascii="Times New Roman" w:hAnsi="Times New Roman" w:cs="Times New Roman"/>
          <w:sz w:val="24"/>
          <w:szCs w:val="24"/>
        </w:rPr>
      </w:pPr>
    </w:p>
    <w:p w:rsidR="00AA7936" w:rsidRPr="00AA7936" w:rsidRDefault="00AA7936" w:rsidP="00AA7936">
      <w:pPr>
        <w:pStyle w:val="a7"/>
        <w:numPr>
          <w:ilvl w:val="0"/>
          <w:numId w:val="15"/>
        </w:numPr>
        <w:tabs>
          <w:tab w:val="clear" w:pos="1660"/>
          <w:tab w:val="num" w:pos="0"/>
        </w:tabs>
        <w:spacing w:after="0" w:line="240" w:lineRule="auto"/>
        <w:ind w:left="0" w:firstLine="0"/>
        <w:contextualSpacing w:val="0"/>
        <w:jc w:val="both"/>
        <w:rPr>
          <w:rFonts w:ascii="Times New Roman" w:hAnsi="Times New Roman" w:cs="Times New Roman"/>
          <w:sz w:val="24"/>
          <w:szCs w:val="24"/>
        </w:rPr>
      </w:pPr>
      <w:r w:rsidRPr="00AA7936">
        <w:rPr>
          <w:rFonts w:ascii="Times New Roman" w:hAnsi="Times New Roman" w:cs="Times New Roman"/>
          <w:color w:val="000000"/>
          <w:sz w:val="24"/>
          <w:szCs w:val="24"/>
          <w:shd w:val="clear" w:color="auto" w:fill="FFFFFF"/>
        </w:rPr>
        <w:t>двигательная подготовленность как важный компонент здоровья учащихся;</w:t>
      </w:r>
    </w:p>
    <w:p w:rsidR="00AA7936" w:rsidRPr="00AA7936" w:rsidRDefault="00AA7936" w:rsidP="00AA7936">
      <w:pPr>
        <w:pStyle w:val="a7"/>
        <w:numPr>
          <w:ilvl w:val="0"/>
          <w:numId w:val="15"/>
        </w:numPr>
        <w:tabs>
          <w:tab w:val="clear" w:pos="1660"/>
          <w:tab w:val="num" w:pos="0"/>
        </w:tabs>
        <w:spacing w:after="0" w:line="240" w:lineRule="auto"/>
        <w:ind w:left="0" w:firstLine="0"/>
        <w:contextualSpacing w:val="0"/>
        <w:jc w:val="both"/>
        <w:rPr>
          <w:rFonts w:ascii="Times New Roman" w:hAnsi="Times New Roman" w:cs="Times New Roman"/>
          <w:sz w:val="24"/>
          <w:szCs w:val="24"/>
        </w:rPr>
      </w:pPr>
      <w:r w:rsidRPr="00AA7936">
        <w:rPr>
          <w:rFonts w:ascii="Times New Roman" w:hAnsi="Times New Roman" w:cs="Times New Roman"/>
          <w:color w:val="000000"/>
          <w:sz w:val="24"/>
          <w:szCs w:val="24"/>
          <w:shd w:val="clear" w:color="auto" w:fill="FFFFFF"/>
        </w:rPr>
        <w:t>развитие физических способностей;</w:t>
      </w:r>
    </w:p>
    <w:p w:rsidR="00AA7936" w:rsidRPr="00AA7936" w:rsidRDefault="00AA7936" w:rsidP="00AA7936">
      <w:pPr>
        <w:pStyle w:val="a7"/>
        <w:numPr>
          <w:ilvl w:val="0"/>
          <w:numId w:val="15"/>
        </w:numPr>
        <w:tabs>
          <w:tab w:val="clear" w:pos="1660"/>
          <w:tab w:val="num" w:pos="0"/>
        </w:tabs>
        <w:spacing w:after="0" w:line="240" w:lineRule="auto"/>
        <w:ind w:left="0" w:firstLine="0"/>
        <w:contextualSpacing w:val="0"/>
        <w:jc w:val="both"/>
        <w:rPr>
          <w:rFonts w:ascii="Times New Roman" w:hAnsi="Times New Roman" w:cs="Times New Roman"/>
          <w:sz w:val="24"/>
          <w:szCs w:val="24"/>
        </w:rPr>
      </w:pPr>
      <w:r w:rsidRPr="00AA7936">
        <w:rPr>
          <w:rFonts w:ascii="Times New Roman" w:hAnsi="Times New Roman" w:cs="Times New Roman"/>
          <w:sz w:val="24"/>
          <w:szCs w:val="24"/>
          <w:lang w:eastAsia="ru-RU"/>
        </w:rPr>
        <w:t>освоение правил здорового и безопасного образа жизни;</w:t>
      </w:r>
    </w:p>
    <w:p w:rsidR="00AA7936" w:rsidRPr="00AA7936" w:rsidRDefault="00AA7936" w:rsidP="00AA7936">
      <w:pPr>
        <w:pStyle w:val="a7"/>
        <w:numPr>
          <w:ilvl w:val="0"/>
          <w:numId w:val="15"/>
        </w:numPr>
        <w:tabs>
          <w:tab w:val="clear" w:pos="1660"/>
          <w:tab w:val="num" w:pos="0"/>
        </w:tabs>
        <w:spacing w:after="0" w:line="240" w:lineRule="auto"/>
        <w:ind w:left="0" w:firstLine="0"/>
        <w:contextualSpacing w:val="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развитие  психических и нравственных качеств;</w:t>
      </w:r>
    </w:p>
    <w:p w:rsidR="00AA7936" w:rsidRPr="00AA7936" w:rsidRDefault="00AA7936" w:rsidP="00AA7936">
      <w:pPr>
        <w:pStyle w:val="a7"/>
        <w:numPr>
          <w:ilvl w:val="0"/>
          <w:numId w:val="15"/>
        </w:numPr>
        <w:tabs>
          <w:tab w:val="clear" w:pos="1660"/>
          <w:tab w:val="num" w:pos="0"/>
        </w:tabs>
        <w:spacing w:after="0" w:line="240" w:lineRule="auto"/>
        <w:ind w:left="0" w:firstLine="0"/>
        <w:contextualSpacing w:val="0"/>
        <w:jc w:val="both"/>
        <w:rPr>
          <w:rFonts w:ascii="Times New Roman" w:hAnsi="Times New Roman" w:cs="Times New Roman"/>
          <w:sz w:val="24"/>
          <w:szCs w:val="24"/>
        </w:rPr>
      </w:pPr>
      <w:r w:rsidRPr="00AA7936">
        <w:rPr>
          <w:rFonts w:ascii="Times New Roman" w:hAnsi="Times New Roman" w:cs="Times New Roman"/>
          <w:sz w:val="24"/>
          <w:szCs w:val="24"/>
          <w:shd w:val="clear" w:color="auto" w:fill="FFFFFF"/>
        </w:rPr>
        <w:t xml:space="preserve">повышение социальной и трудовой </w:t>
      </w:r>
      <w:proofErr w:type="spellStart"/>
      <w:r w:rsidRPr="00AA7936">
        <w:rPr>
          <w:rFonts w:ascii="Times New Roman" w:hAnsi="Times New Roman" w:cs="Times New Roman"/>
          <w:sz w:val="24"/>
          <w:szCs w:val="24"/>
          <w:shd w:val="clear" w:color="auto" w:fill="FFFFFF"/>
        </w:rPr>
        <w:t>активности</w:t>
      </w:r>
      <w:proofErr w:type="gramStart"/>
      <w:r w:rsidRPr="00AA7936">
        <w:rPr>
          <w:rFonts w:ascii="Times New Roman" w:hAnsi="Times New Roman" w:cs="Times New Roman"/>
          <w:sz w:val="24"/>
          <w:szCs w:val="24"/>
          <w:shd w:val="clear" w:color="auto" w:fill="FFFFFF"/>
        </w:rPr>
        <w:t>;</w:t>
      </w:r>
      <w:r w:rsidRPr="00AA7936">
        <w:rPr>
          <w:rFonts w:ascii="Times New Roman" w:hAnsi="Times New Roman" w:cs="Times New Roman"/>
          <w:sz w:val="24"/>
          <w:szCs w:val="24"/>
        </w:rPr>
        <w:t>п</w:t>
      </w:r>
      <w:proofErr w:type="gramEnd"/>
      <w:r w:rsidRPr="00AA7936">
        <w:rPr>
          <w:rFonts w:ascii="Times New Roman" w:hAnsi="Times New Roman" w:cs="Times New Roman"/>
          <w:sz w:val="24"/>
          <w:szCs w:val="24"/>
        </w:rPr>
        <w:t>ланировать</w:t>
      </w:r>
      <w:proofErr w:type="spellEnd"/>
      <w:r w:rsidRPr="00AA7936">
        <w:rPr>
          <w:rFonts w:ascii="Times New Roman" w:hAnsi="Times New Roman" w:cs="Times New Roman"/>
          <w:sz w:val="24"/>
          <w:szCs w:val="24"/>
        </w:rPr>
        <w:t xml:space="preserve"> занятия физическими упражнениями в режиме дня, организовывать отдых и досуг с использованием средств физической активности;</w:t>
      </w:r>
    </w:p>
    <w:p w:rsidR="00AA7936" w:rsidRPr="00AA7936" w:rsidRDefault="00AA7936" w:rsidP="00AA7936">
      <w:pPr>
        <w:numPr>
          <w:ilvl w:val="0"/>
          <w:numId w:val="15"/>
        </w:numPr>
        <w:tabs>
          <w:tab w:val="clear" w:pos="1660"/>
          <w:tab w:val="num" w:pos="0"/>
        </w:tabs>
        <w:spacing w:after="0" w:line="240" w:lineRule="auto"/>
        <w:ind w:left="0" w:firstLine="0"/>
        <w:jc w:val="both"/>
        <w:rPr>
          <w:rFonts w:ascii="Times New Roman" w:hAnsi="Times New Roman" w:cs="Times New Roman"/>
          <w:sz w:val="24"/>
          <w:szCs w:val="24"/>
        </w:rPr>
      </w:pPr>
      <w:r w:rsidRPr="00AA7936">
        <w:rPr>
          <w:rFonts w:ascii="Times New Roman" w:hAnsi="Times New Roman" w:cs="Times New Roman"/>
          <w:sz w:val="24"/>
          <w:szCs w:val="24"/>
        </w:rPr>
        <w:t xml:space="preserve">организовывать и проводить со сверстниками подвижные игры; </w:t>
      </w:r>
    </w:p>
    <w:p w:rsidR="00AA7936" w:rsidRPr="00AA7936" w:rsidRDefault="00AA7936" w:rsidP="00AA7936">
      <w:pPr>
        <w:numPr>
          <w:ilvl w:val="0"/>
          <w:numId w:val="15"/>
        </w:numPr>
        <w:tabs>
          <w:tab w:val="clear" w:pos="1660"/>
          <w:tab w:val="num" w:pos="0"/>
        </w:tabs>
        <w:spacing w:after="0" w:line="240" w:lineRule="auto"/>
        <w:ind w:left="0" w:firstLine="0"/>
        <w:jc w:val="both"/>
        <w:rPr>
          <w:rFonts w:ascii="Times New Roman" w:hAnsi="Times New Roman" w:cs="Times New Roman"/>
          <w:sz w:val="24"/>
          <w:szCs w:val="24"/>
        </w:rPr>
      </w:pPr>
      <w:r w:rsidRPr="00AA7936">
        <w:rPr>
          <w:rFonts w:ascii="Times New Roman" w:hAnsi="Times New Roman" w:cs="Times New Roman"/>
          <w:sz w:val="24"/>
          <w:szCs w:val="24"/>
        </w:rPr>
        <w:t xml:space="preserve">взаимодействовать со сверстниками по правилам проведения подвижных игр и соревнований; </w:t>
      </w:r>
    </w:p>
    <w:p w:rsidR="00AA7936" w:rsidRDefault="00AA7936" w:rsidP="00AA7936">
      <w:pPr>
        <w:numPr>
          <w:ilvl w:val="0"/>
          <w:numId w:val="15"/>
        </w:numPr>
        <w:tabs>
          <w:tab w:val="clear" w:pos="1660"/>
          <w:tab w:val="num" w:pos="0"/>
        </w:tabs>
        <w:spacing w:after="0" w:line="240" w:lineRule="auto"/>
        <w:ind w:left="0" w:firstLine="0"/>
        <w:jc w:val="both"/>
        <w:rPr>
          <w:rFonts w:ascii="Times New Roman" w:hAnsi="Times New Roman" w:cs="Times New Roman"/>
          <w:sz w:val="24"/>
          <w:szCs w:val="24"/>
        </w:rPr>
      </w:pPr>
      <w:r w:rsidRPr="00AA7936">
        <w:rPr>
          <w:rFonts w:ascii="Times New Roman" w:hAnsi="Times New Roman" w:cs="Times New Roman"/>
          <w:sz w:val="24"/>
          <w:szCs w:val="24"/>
        </w:rPr>
        <w:t xml:space="preserve">применять жизненно важные двигательные навыки и умения различными способами, в различных изменяющихся, вариативных условиях. </w:t>
      </w:r>
    </w:p>
    <w:p w:rsidR="00AA7936" w:rsidRPr="00AA7936" w:rsidRDefault="00AA7936" w:rsidP="00AA7936">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AA7936">
        <w:rPr>
          <w:rFonts w:ascii="Times New Roman" w:hAnsi="Times New Roman"/>
          <w:b/>
          <w:i/>
          <w:sz w:val="24"/>
          <w:szCs w:val="24"/>
        </w:rPr>
        <w:t>Требования к знаниям и умениям, которые должны приобрести обучающиеся в процессе реализации программы внеурочной деятельности</w:t>
      </w:r>
    </w:p>
    <w:p w:rsidR="00AA7936" w:rsidRPr="00AA7936" w:rsidRDefault="00AA7936" w:rsidP="00AA7936">
      <w:pPr>
        <w:pStyle w:val="a7"/>
        <w:spacing w:after="0" w:line="240" w:lineRule="auto"/>
        <w:ind w:left="0" w:firstLine="709"/>
        <w:jc w:val="both"/>
        <w:rPr>
          <w:rFonts w:ascii="Times New Roman" w:hAnsi="Times New Roman"/>
          <w:b/>
          <w:sz w:val="24"/>
          <w:szCs w:val="24"/>
        </w:rPr>
      </w:pPr>
    </w:p>
    <w:p w:rsidR="00AA7936" w:rsidRPr="00AA7936" w:rsidRDefault="00AA7936" w:rsidP="00AA7936">
      <w:pPr>
        <w:pStyle w:val="a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AA7936">
        <w:rPr>
          <w:rFonts w:ascii="Times New Roman" w:hAnsi="Times New Roman"/>
          <w:sz w:val="24"/>
          <w:szCs w:val="24"/>
        </w:rPr>
        <w:t xml:space="preserve">В ходе реализация программы внеурочной деятельности по спортивно-оздоровительному направлению «Подвижные игры» обучающиеся должны </w:t>
      </w:r>
      <w:r w:rsidRPr="00AA7936">
        <w:rPr>
          <w:rFonts w:ascii="Times New Roman" w:hAnsi="Times New Roman"/>
          <w:b/>
          <w:sz w:val="24"/>
          <w:szCs w:val="24"/>
        </w:rPr>
        <w:t>знать</w:t>
      </w:r>
      <w:r w:rsidRPr="00AA7936">
        <w:rPr>
          <w:rFonts w:ascii="Times New Roman" w:hAnsi="Times New Roman"/>
          <w:sz w:val="24"/>
          <w:szCs w:val="24"/>
        </w:rPr>
        <w:t xml:space="preserve">: </w:t>
      </w:r>
    </w:p>
    <w:p w:rsidR="00AA7936" w:rsidRPr="00AA7936" w:rsidRDefault="00AA7936" w:rsidP="00AA7936">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AA7936">
        <w:rPr>
          <w:rFonts w:ascii="Times New Roman" w:eastAsia="Times New Roman" w:hAnsi="Times New Roman" w:cs="Times New Roman"/>
          <w:color w:val="000000"/>
          <w:sz w:val="24"/>
          <w:szCs w:val="24"/>
          <w:lang w:eastAsia="ru-RU"/>
        </w:rPr>
        <w:t>основы истории развития подвижных игр  в России;</w:t>
      </w:r>
    </w:p>
    <w:p w:rsidR="00AA7936" w:rsidRPr="00AA7936" w:rsidRDefault="00AA7936" w:rsidP="00AA7936">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A7936">
        <w:rPr>
          <w:rFonts w:ascii="Times New Roman" w:eastAsia="Times New Roman" w:hAnsi="Times New Roman" w:cs="Times New Roman"/>
          <w:color w:val="000000"/>
          <w:sz w:val="24"/>
          <w:szCs w:val="24"/>
          <w:lang w:eastAsia="ru-RU"/>
        </w:rPr>
        <w:t>педагогические, физиологические и психологические основы обучения двигательным действиям и воспитания физических качеств;</w:t>
      </w:r>
    </w:p>
    <w:p w:rsidR="00AA7936" w:rsidRPr="00AA7936" w:rsidRDefault="00AA7936" w:rsidP="00AA7936">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A7936">
        <w:rPr>
          <w:rFonts w:ascii="Times New Roman" w:eastAsia="Times New Roman" w:hAnsi="Times New Roman" w:cs="Times New Roman"/>
          <w:color w:val="000000"/>
          <w:sz w:val="24"/>
          <w:szCs w:val="24"/>
          <w:lang w:eastAsia="ru-RU"/>
        </w:rPr>
        <w:t>возможности формирования индивидуальных черт свойств личности посредством регулярных занятий;</w:t>
      </w:r>
    </w:p>
    <w:p w:rsidR="00AA7936" w:rsidRPr="00AA7936" w:rsidRDefault="00AA7936" w:rsidP="00AA7936">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A7936">
        <w:rPr>
          <w:rFonts w:ascii="Times New Roman" w:eastAsia="Times New Roman" w:hAnsi="Times New Roman" w:cs="Times New Roman"/>
          <w:color w:val="000000"/>
          <w:sz w:val="24"/>
          <w:szCs w:val="24"/>
          <w:lang w:eastAsia="ru-RU"/>
        </w:rPr>
        <w:t xml:space="preserve">индивидуальные способы </w:t>
      </w:r>
      <w:proofErr w:type="gramStart"/>
      <w:r w:rsidRPr="00AA7936">
        <w:rPr>
          <w:rFonts w:ascii="Times New Roman" w:eastAsia="Times New Roman" w:hAnsi="Times New Roman" w:cs="Times New Roman"/>
          <w:color w:val="000000"/>
          <w:sz w:val="24"/>
          <w:szCs w:val="24"/>
          <w:lang w:eastAsia="ru-RU"/>
        </w:rPr>
        <w:t>контроля за</w:t>
      </w:r>
      <w:proofErr w:type="gramEnd"/>
      <w:r w:rsidRPr="00AA7936">
        <w:rPr>
          <w:rFonts w:ascii="Times New Roman" w:eastAsia="Times New Roman" w:hAnsi="Times New Roman" w:cs="Times New Roman"/>
          <w:color w:val="000000"/>
          <w:sz w:val="24"/>
          <w:szCs w:val="24"/>
          <w:lang w:eastAsia="ru-RU"/>
        </w:rPr>
        <w:t xml:space="preserve"> развитием адаптивных свойств организма, укрепления здоровья и повышение физической подготовленности;</w:t>
      </w:r>
    </w:p>
    <w:p w:rsidR="00AA7936" w:rsidRPr="00AA7936" w:rsidRDefault="00AA7936" w:rsidP="00AA7936">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A7936">
        <w:rPr>
          <w:rFonts w:ascii="Times New Roman" w:hAnsi="Times New Roman" w:cs="Times New Roman"/>
          <w:sz w:val="24"/>
          <w:szCs w:val="24"/>
          <w:lang w:eastAsia="ru-RU"/>
        </w:rPr>
        <w:t xml:space="preserve">правила личной гигиены, профилактика травматизма и оказания доврачебной помощи; </w:t>
      </w:r>
      <w:r w:rsidRPr="00AA7936">
        <w:rPr>
          <w:rFonts w:ascii="Times New Roman" w:hAnsi="Times New Roman" w:cs="Times New Roman"/>
          <w:sz w:val="24"/>
          <w:szCs w:val="24"/>
        </w:rPr>
        <w:t xml:space="preserve">влияние здоровья на успешную учебную деятельность; </w:t>
      </w:r>
    </w:p>
    <w:p w:rsidR="00AA7936" w:rsidRPr="00AA7936" w:rsidRDefault="00AA7936" w:rsidP="00AA7936">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A7936">
        <w:rPr>
          <w:rFonts w:ascii="Times New Roman" w:hAnsi="Times New Roman" w:cs="Times New Roman"/>
          <w:sz w:val="24"/>
          <w:szCs w:val="24"/>
        </w:rPr>
        <w:t xml:space="preserve">значение физических упражнений для сохранения и укрепления здоровья; </w:t>
      </w:r>
    </w:p>
    <w:p w:rsidR="00AA7936" w:rsidRDefault="00AA7936" w:rsidP="00AA79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7936" w:rsidRPr="00AA7936" w:rsidRDefault="00AA7936" w:rsidP="00AA793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shd w:val="clear" w:color="auto" w:fill="FFFFFF"/>
          <w:lang w:eastAsia="ru-RU"/>
        </w:rPr>
        <w:t xml:space="preserve">         </w:t>
      </w:r>
      <w:r w:rsidRPr="00AA7936">
        <w:rPr>
          <w:rFonts w:ascii="Times New Roman" w:eastAsia="Times New Roman" w:hAnsi="Times New Roman" w:cs="Times New Roman"/>
          <w:b/>
          <w:bCs/>
          <w:i/>
          <w:iCs/>
          <w:color w:val="000000"/>
          <w:sz w:val="24"/>
          <w:szCs w:val="24"/>
          <w:shd w:val="clear" w:color="auto" w:fill="FFFFFF"/>
          <w:lang w:eastAsia="ru-RU"/>
        </w:rPr>
        <w:t>Должны уметь:</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sz w:val="24"/>
          <w:szCs w:val="24"/>
        </w:rPr>
      </w:pPr>
      <w:r w:rsidRPr="00AA7936">
        <w:rPr>
          <w:rFonts w:ascii="Times New Roman" w:hAnsi="Times New Roman"/>
          <w:sz w:val="24"/>
          <w:szCs w:val="24"/>
        </w:rPr>
        <w:t>адекватно оценивать своё поведение в жизненных ситуациях;</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отвечать за свои поступки;</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rPr>
        <w:t>отстаивать свою нравственную позицию в ситуации выбора;</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lang w:eastAsia="ru-RU"/>
        </w:rPr>
        <w:t xml:space="preserve"> 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lang w:eastAsia="ru-RU"/>
        </w:rPr>
        <w:t xml:space="preserve">разрабатывать индивидуальный двигательный режим, подбирать и планировать физические упражнения; </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lang w:eastAsia="ru-RU"/>
        </w:rPr>
        <w:t>управлять своими эмоциями, эффективно взаимодействовать со взрослыми и сверстниками</w:t>
      </w:r>
      <w:proofErr w:type="gramStart"/>
      <w:r w:rsidRPr="00AA7936">
        <w:rPr>
          <w:rFonts w:ascii="Times New Roman" w:hAnsi="Times New Roman" w:cs="Times New Roman"/>
          <w:sz w:val="24"/>
          <w:szCs w:val="24"/>
          <w:lang w:eastAsia="ru-RU"/>
        </w:rPr>
        <w:t xml:space="preserve"> ,</w:t>
      </w:r>
      <w:proofErr w:type="gramEnd"/>
      <w:r w:rsidRPr="00AA7936">
        <w:rPr>
          <w:rFonts w:ascii="Times New Roman" w:hAnsi="Times New Roman" w:cs="Times New Roman"/>
          <w:sz w:val="24"/>
          <w:szCs w:val="24"/>
          <w:lang w:eastAsia="ru-RU"/>
        </w:rPr>
        <w:t xml:space="preserve"> владеть культурой общения;</w:t>
      </w:r>
      <w:r w:rsidRPr="00AA7936">
        <w:rPr>
          <w:rFonts w:ascii="Times New Roman" w:hAnsi="Times New Roman" w:cs="Times New Roman"/>
          <w:b/>
          <w:sz w:val="24"/>
          <w:szCs w:val="24"/>
          <w:lang w:eastAsia="ru-RU"/>
        </w:rPr>
        <w:t xml:space="preserve"> </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r w:rsidRPr="00AA7936">
        <w:rPr>
          <w:rFonts w:ascii="Times New Roman" w:hAnsi="Times New Roman" w:cs="Times New Roman"/>
          <w:b/>
          <w:sz w:val="24"/>
          <w:szCs w:val="24"/>
          <w:lang w:eastAsia="ru-RU"/>
        </w:rPr>
        <w:t xml:space="preserve"> </w:t>
      </w:r>
    </w:p>
    <w:p w:rsidR="00AA7936" w:rsidRPr="00AA7936" w:rsidRDefault="00AA7936" w:rsidP="00AA7936">
      <w:pPr>
        <w:pStyle w:val="a3"/>
        <w:numPr>
          <w:ilvl w:val="0"/>
          <w:numId w:val="16"/>
        </w:numPr>
        <w:tabs>
          <w:tab w:val="clear" w:pos="720"/>
          <w:tab w:val="num" w:pos="0"/>
        </w:tabs>
        <w:suppressAutoHyphens/>
        <w:ind w:left="0" w:firstLine="0"/>
        <w:jc w:val="both"/>
        <w:rPr>
          <w:rFonts w:ascii="Times New Roman" w:hAnsi="Times New Roman" w:cs="Times New Roman"/>
          <w:sz w:val="24"/>
          <w:szCs w:val="24"/>
        </w:rPr>
      </w:pPr>
      <w:r w:rsidRPr="00AA7936">
        <w:rPr>
          <w:rFonts w:ascii="Times New Roman" w:hAnsi="Times New Roman" w:cs="Times New Roman"/>
          <w:sz w:val="24"/>
          <w:szCs w:val="24"/>
          <w:lang w:eastAsia="ru-RU"/>
        </w:rPr>
        <w:t>пользоваться современным спортивным инвентарем и оборудованием.</w:t>
      </w:r>
      <w:r w:rsidRPr="00AA7936">
        <w:rPr>
          <w:rFonts w:ascii="Times New Roman" w:eastAsia="Times New Roman" w:hAnsi="Times New Roman" w:cs="Times New Roman"/>
          <w:color w:val="000000"/>
          <w:sz w:val="24"/>
          <w:szCs w:val="24"/>
          <w:lang w:eastAsia="ru-RU"/>
        </w:rPr>
        <w:t xml:space="preserve">                                     </w:t>
      </w:r>
    </w:p>
    <w:p w:rsidR="003A322D" w:rsidRDefault="003A322D" w:rsidP="003A322D">
      <w:pPr>
        <w:pStyle w:val="a3"/>
        <w:suppressAutoHyphens/>
        <w:ind w:left="709"/>
        <w:rPr>
          <w:rFonts w:ascii="Times New Roman" w:hAnsi="Times New Roman"/>
          <w:b/>
          <w:i/>
          <w:sz w:val="24"/>
          <w:szCs w:val="24"/>
        </w:rPr>
      </w:pPr>
    </w:p>
    <w:p w:rsidR="00AA7936" w:rsidRPr="003A322D" w:rsidRDefault="003A322D" w:rsidP="003A322D">
      <w:pPr>
        <w:pStyle w:val="a3"/>
        <w:suppressAutoHyphens/>
        <w:rPr>
          <w:rFonts w:ascii="Times New Roman" w:hAnsi="Times New Roman"/>
          <w:b/>
          <w:i/>
          <w:sz w:val="24"/>
          <w:szCs w:val="24"/>
        </w:rPr>
      </w:pPr>
      <w:r>
        <w:rPr>
          <w:rFonts w:ascii="Times New Roman" w:hAnsi="Times New Roman"/>
          <w:b/>
          <w:i/>
          <w:sz w:val="24"/>
          <w:szCs w:val="24"/>
        </w:rPr>
        <w:t xml:space="preserve">           </w:t>
      </w:r>
      <w:r w:rsidR="00AA7936" w:rsidRPr="003A322D">
        <w:rPr>
          <w:rFonts w:ascii="Times New Roman" w:hAnsi="Times New Roman"/>
          <w:b/>
          <w:i/>
          <w:sz w:val="24"/>
          <w:szCs w:val="24"/>
        </w:rPr>
        <w:t>Формы учета знаний и умений, система контролирующих</w:t>
      </w:r>
      <w:r>
        <w:rPr>
          <w:rFonts w:ascii="Times New Roman" w:hAnsi="Times New Roman"/>
          <w:b/>
          <w:i/>
          <w:sz w:val="24"/>
          <w:szCs w:val="24"/>
        </w:rPr>
        <w:t xml:space="preserve"> </w:t>
      </w:r>
      <w:r w:rsidR="00AA7936" w:rsidRPr="003A322D">
        <w:rPr>
          <w:rFonts w:ascii="Times New Roman" w:hAnsi="Times New Roman"/>
          <w:b/>
          <w:i/>
          <w:sz w:val="24"/>
          <w:szCs w:val="24"/>
        </w:rPr>
        <w:t>материалов для</w:t>
      </w:r>
      <w:r>
        <w:rPr>
          <w:rFonts w:ascii="Times New Roman" w:hAnsi="Times New Roman"/>
          <w:b/>
          <w:i/>
          <w:sz w:val="24"/>
          <w:szCs w:val="24"/>
        </w:rPr>
        <w:t xml:space="preserve"> </w:t>
      </w:r>
      <w:r w:rsidR="00AA7936" w:rsidRPr="003A322D">
        <w:rPr>
          <w:rFonts w:ascii="Times New Roman" w:hAnsi="Times New Roman"/>
          <w:b/>
          <w:i/>
          <w:sz w:val="24"/>
          <w:szCs w:val="24"/>
        </w:rPr>
        <w:t>оценки планируемых результатов освоения</w:t>
      </w:r>
      <w:r>
        <w:rPr>
          <w:rFonts w:ascii="Times New Roman" w:hAnsi="Times New Roman"/>
          <w:b/>
          <w:i/>
          <w:sz w:val="24"/>
          <w:szCs w:val="24"/>
        </w:rPr>
        <w:t xml:space="preserve"> </w:t>
      </w:r>
      <w:r w:rsidR="00AA7936" w:rsidRPr="003A322D">
        <w:rPr>
          <w:rFonts w:ascii="Times New Roman" w:hAnsi="Times New Roman"/>
          <w:b/>
          <w:i/>
          <w:sz w:val="24"/>
          <w:szCs w:val="24"/>
        </w:rPr>
        <w:t>программы внеурочной деятельности</w:t>
      </w:r>
    </w:p>
    <w:p w:rsidR="00AA7936" w:rsidRPr="00AA7936" w:rsidRDefault="00AA7936" w:rsidP="00AA7936">
      <w:pPr>
        <w:pStyle w:val="a7"/>
        <w:spacing w:after="0" w:line="240" w:lineRule="auto"/>
        <w:ind w:left="0" w:firstLine="709"/>
        <w:jc w:val="both"/>
        <w:rPr>
          <w:rFonts w:ascii="Times New Roman" w:hAnsi="Times New Roman"/>
          <w:sz w:val="24"/>
          <w:szCs w:val="24"/>
        </w:rPr>
      </w:pPr>
      <w:r w:rsidRPr="00AA7936">
        <w:rPr>
          <w:rFonts w:ascii="Times New Roman" w:hAnsi="Times New Roman"/>
          <w:sz w:val="24"/>
          <w:szCs w:val="24"/>
        </w:rPr>
        <w:t xml:space="preserve">Контроль и оценка результатов освоения программы внеурочной деятельности зависит от тематики и содержания изучаемого раздела. </w:t>
      </w:r>
    </w:p>
    <w:p w:rsidR="00AA7936" w:rsidRPr="00AA7936" w:rsidRDefault="00AA7936" w:rsidP="00AA7936">
      <w:pPr>
        <w:pStyle w:val="a7"/>
        <w:spacing w:after="0" w:line="240" w:lineRule="auto"/>
        <w:ind w:left="0" w:firstLine="708"/>
        <w:jc w:val="both"/>
        <w:rPr>
          <w:rFonts w:ascii="Times New Roman" w:hAnsi="Times New Roman"/>
          <w:sz w:val="24"/>
          <w:szCs w:val="24"/>
        </w:rPr>
      </w:pPr>
      <w:r w:rsidRPr="00AA7936">
        <w:rPr>
          <w:rFonts w:ascii="Times New Roman" w:hAnsi="Times New Roman"/>
          <w:sz w:val="24"/>
          <w:szCs w:val="24"/>
        </w:rPr>
        <w:t xml:space="preserve">Продуктивным будет контроль в процессе организации следующих форм деятельности: </w:t>
      </w:r>
    </w:p>
    <w:p w:rsidR="00AA7936" w:rsidRPr="00AA7936" w:rsidRDefault="00AA7936" w:rsidP="003A322D">
      <w:pPr>
        <w:pStyle w:val="a7"/>
        <w:numPr>
          <w:ilvl w:val="0"/>
          <w:numId w:val="17"/>
        </w:numPr>
        <w:tabs>
          <w:tab w:val="clear" w:pos="720"/>
          <w:tab w:val="num" w:pos="0"/>
        </w:tabs>
        <w:spacing w:after="0" w:line="240" w:lineRule="auto"/>
        <w:ind w:left="0" w:firstLine="0"/>
        <w:contextualSpacing w:val="0"/>
        <w:jc w:val="both"/>
        <w:rPr>
          <w:rFonts w:ascii="Times New Roman" w:hAnsi="Times New Roman"/>
          <w:sz w:val="24"/>
          <w:szCs w:val="24"/>
        </w:rPr>
      </w:pPr>
      <w:r w:rsidRPr="00AA7936">
        <w:rPr>
          <w:rFonts w:ascii="Times New Roman" w:hAnsi="Times New Roman"/>
          <w:sz w:val="24"/>
          <w:szCs w:val="24"/>
        </w:rPr>
        <w:t xml:space="preserve">викторины; </w:t>
      </w:r>
    </w:p>
    <w:p w:rsidR="00AA7936" w:rsidRPr="00AA7936" w:rsidRDefault="00AA7936" w:rsidP="003A322D">
      <w:pPr>
        <w:pStyle w:val="a7"/>
        <w:numPr>
          <w:ilvl w:val="0"/>
          <w:numId w:val="17"/>
        </w:numPr>
        <w:tabs>
          <w:tab w:val="clear" w:pos="720"/>
          <w:tab w:val="num" w:pos="0"/>
        </w:tabs>
        <w:spacing w:after="0" w:line="240" w:lineRule="auto"/>
        <w:ind w:left="0" w:firstLine="0"/>
        <w:contextualSpacing w:val="0"/>
        <w:jc w:val="both"/>
        <w:rPr>
          <w:rFonts w:ascii="Times New Roman" w:hAnsi="Times New Roman"/>
          <w:sz w:val="24"/>
          <w:szCs w:val="24"/>
        </w:rPr>
      </w:pPr>
      <w:r w:rsidRPr="00AA7936">
        <w:rPr>
          <w:rFonts w:ascii="Times New Roman" w:hAnsi="Times New Roman"/>
          <w:sz w:val="24"/>
          <w:szCs w:val="24"/>
        </w:rPr>
        <w:t xml:space="preserve">конкурсы; </w:t>
      </w:r>
    </w:p>
    <w:p w:rsidR="00AA7936" w:rsidRPr="00AA7936" w:rsidRDefault="00AA7936" w:rsidP="003A322D">
      <w:pPr>
        <w:pStyle w:val="a7"/>
        <w:numPr>
          <w:ilvl w:val="0"/>
          <w:numId w:val="17"/>
        </w:numPr>
        <w:tabs>
          <w:tab w:val="clear" w:pos="720"/>
          <w:tab w:val="num" w:pos="0"/>
        </w:tabs>
        <w:spacing w:after="0" w:line="240" w:lineRule="auto"/>
        <w:ind w:left="0" w:firstLine="0"/>
        <w:contextualSpacing w:val="0"/>
        <w:jc w:val="both"/>
        <w:rPr>
          <w:rFonts w:ascii="Times New Roman" w:hAnsi="Times New Roman"/>
          <w:sz w:val="24"/>
          <w:szCs w:val="24"/>
        </w:rPr>
      </w:pPr>
      <w:r w:rsidRPr="00AA7936">
        <w:rPr>
          <w:rFonts w:ascii="Times New Roman" w:hAnsi="Times New Roman"/>
          <w:sz w:val="24"/>
          <w:szCs w:val="24"/>
        </w:rPr>
        <w:t xml:space="preserve">ролевые игры; </w:t>
      </w:r>
    </w:p>
    <w:p w:rsidR="00AA7936" w:rsidRPr="00AA7936" w:rsidRDefault="00AA7936" w:rsidP="003A322D">
      <w:pPr>
        <w:pStyle w:val="11"/>
        <w:numPr>
          <w:ilvl w:val="0"/>
          <w:numId w:val="17"/>
        </w:numPr>
        <w:tabs>
          <w:tab w:val="clear" w:pos="720"/>
          <w:tab w:val="num" w:pos="0"/>
        </w:tabs>
        <w:ind w:left="0" w:firstLine="0"/>
        <w:jc w:val="both"/>
        <w:rPr>
          <w:rFonts w:ascii="Times New Roman" w:hAnsi="Times New Roman"/>
          <w:sz w:val="24"/>
          <w:szCs w:val="24"/>
        </w:rPr>
      </w:pPr>
      <w:r w:rsidRPr="00AA7936">
        <w:rPr>
          <w:rFonts w:ascii="Times New Roman" w:hAnsi="Times New Roman"/>
          <w:sz w:val="24"/>
          <w:szCs w:val="24"/>
        </w:rPr>
        <w:t>выполнение заданий соревновательного характера;</w:t>
      </w:r>
    </w:p>
    <w:p w:rsidR="00AA7936" w:rsidRPr="00AA7936" w:rsidRDefault="00AA7936" w:rsidP="003A322D">
      <w:pPr>
        <w:numPr>
          <w:ilvl w:val="0"/>
          <w:numId w:val="17"/>
        </w:numPr>
        <w:tabs>
          <w:tab w:val="clear" w:pos="720"/>
          <w:tab w:val="num" w:pos="0"/>
        </w:tabs>
        <w:spacing w:after="0" w:line="240" w:lineRule="auto"/>
        <w:ind w:left="0" w:firstLine="0"/>
        <w:jc w:val="both"/>
        <w:rPr>
          <w:rFonts w:ascii="Times New Roman" w:hAnsi="Times New Roman" w:cs="Times New Roman"/>
          <w:sz w:val="24"/>
          <w:szCs w:val="24"/>
        </w:rPr>
      </w:pPr>
      <w:r w:rsidRPr="00AA7936">
        <w:rPr>
          <w:rFonts w:ascii="Times New Roman" w:hAnsi="Times New Roman" w:cs="Times New Roman"/>
          <w:sz w:val="24"/>
          <w:szCs w:val="24"/>
        </w:rPr>
        <w:t>оценка уровня результатов деятельности (знание, представление, деятельность по распространению ЗОЖ);</w:t>
      </w:r>
    </w:p>
    <w:p w:rsidR="00AA7936" w:rsidRPr="00AA7936" w:rsidRDefault="00AA7936" w:rsidP="003A322D">
      <w:pPr>
        <w:numPr>
          <w:ilvl w:val="0"/>
          <w:numId w:val="17"/>
        </w:numPr>
        <w:tabs>
          <w:tab w:val="clear" w:pos="720"/>
          <w:tab w:val="num" w:pos="0"/>
        </w:tabs>
        <w:spacing w:after="0" w:line="240" w:lineRule="auto"/>
        <w:ind w:left="0" w:firstLine="0"/>
        <w:jc w:val="both"/>
        <w:rPr>
          <w:rFonts w:ascii="Times New Roman" w:hAnsi="Times New Roman" w:cs="Times New Roman"/>
          <w:sz w:val="24"/>
          <w:szCs w:val="24"/>
        </w:rPr>
      </w:pPr>
      <w:r w:rsidRPr="00AA7936">
        <w:rPr>
          <w:rFonts w:ascii="Times New Roman" w:hAnsi="Times New Roman" w:cs="Times New Roman"/>
          <w:sz w:val="24"/>
          <w:szCs w:val="24"/>
        </w:rPr>
        <w:t>результативность участия в конкурсных программах и др.</w:t>
      </w:r>
    </w:p>
    <w:p w:rsidR="00AA7936" w:rsidRDefault="00AA7936" w:rsidP="00AA7936">
      <w:pPr>
        <w:spacing w:after="0" w:line="240" w:lineRule="auto"/>
        <w:jc w:val="both"/>
        <w:rPr>
          <w:rFonts w:ascii="Times New Roman" w:hAnsi="Times New Roman" w:cs="Times New Roman"/>
          <w:sz w:val="24"/>
          <w:szCs w:val="24"/>
        </w:rPr>
      </w:pPr>
    </w:p>
    <w:p w:rsidR="0000099C" w:rsidRDefault="0000099C" w:rsidP="0000099C">
      <w:pPr>
        <w:pStyle w:val="af2"/>
        <w:snapToGrid w:val="0"/>
        <w:jc w:val="center"/>
        <w:rPr>
          <w:rFonts w:ascii="Times New Roman" w:hAnsi="Times New Roman" w:cs="Times New Roman"/>
          <w:b/>
          <w:bCs/>
          <w:sz w:val="28"/>
          <w:szCs w:val="28"/>
        </w:rPr>
      </w:pPr>
    </w:p>
    <w:p w:rsidR="005210C5" w:rsidRDefault="005210C5" w:rsidP="0000099C">
      <w:pPr>
        <w:pStyle w:val="af2"/>
        <w:snapToGrid w:val="0"/>
        <w:jc w:val="center"/>
        <w:rPr>
          <w:rFonts w:ascii="Times New Roman" w:hAnsi="Times New Roman" w:cs="Times New Roman"/>
          <w:b/>
          <w:bCs/>
          <w:sz w:val="28"/>
          <w:szCs w:val="28"/>
        </w:rPr>
      </w:pPr>
    </w:p>
    <w:p w:rsidR="005210C5" w:rsidRDefault="005210C5" w:rsidP="0000099C">
      <w:pPr>
        <w:pStyle w:val="af2"/>
        <w:snapToGrid w:val="0"/>
        <w:jc w:val="center"/>
        <w:rPr>
          <w:rFonts w:ascii="Times New Roman" w:hAnsi="Times New Roman" w:cs="Times New Roman"/>
          <w:b/>
          <w:bCs/>
          <w:sz w:val="28"/>
          <w:szCs w:val="28"/>
        </w:rPr>
      </w:pPr>
    </w:p>
    <w:p w:rsidR="0000099C" w:rsidRDefault="0000099C" w:rsidP="0000099C">
      <w:pPr>
        <w:pStyle w:val="af2"/>
        <w:snapToGrid w:val="0"/>
        <w:jc w:val="center"/>
        <w:rPr>
          <w:rFonts w:ascii="Times New Roman" w:hAnsi="Times New Roman" w:cs="Times New Roman"/>
          <w:b/>
          <w:bCs/>
          <w:sz w:val="28"/>
          <w:szCs w:val="28"/>
        </w:rPr>
      </w:pPr>
    </w:p>
    <w:p w:rsidR="003A322D" w:rsidRPr="005210C5" w:rsidRDefault="003A322D" w:rsidP="005210C5">
      <w:pPr>
        <w:pStyle w:val="af2"/>
        <w:numPr>
          <w:ilvl w:val="0"/>
          <w:numId w:val="8"/>
        </w:numPr>
        <w:snapToGrid w:val="0"/>
        <w:jc w:val="center"/>
        <w:rPr>
          <w:rFonts w:ascii="Times New Roman" w:hAnsi="Times New Roman" w:cs="Times New Roman"/>
          <w:b/>
          <w:bCs/>
          <w:sz w:val="28"/>
          <w:szCs w:val="28"/>
        </w:rPr>
      </w:pPr>
      <w:r w:rsidRPr="00302B69">
        <w:rPr>
          <w:rFonts w:ascii="Times New Roman" w:hAnsi="Times New Roman" w:cs="Times New Roman"/>
          <w:b/>
          <w:bCs/>
          <w:sz w:val="28"/>
          <w:szCs w:val="28"/>
        </w:rPr>
        <w:lastRenderedPageBreak/>
        <w:t>С</w:t>
      </w:r>
      <w:r>
        <w:rPr>
          <w:rFonts w:ascii="Times New Roman" w:hAnsi="Times New Roman" w:cs="Times New Roman"/>
          <w:b/>
          <w:bCs/>
          <w:sz w:val="28"/>
          <w:szCs w:val="28"/>
        </w:rPr>
        <w:t>одержание программы</w:t>
      </w:r>
    </w:p>
    <w:p w:rsidR="003A322D" w:rsidRPr="003E63F6" w:rsidRDefault="003A322D" w:rsidP="003A322D">
      <w:pPr>
        <w:pStyle w:val="a3"/>
        <w:rPr>
          <w:rFonts w:ascii="Times New Roman" w:hAnsi="Times New Roman" w:cs="Times New Roman"/>
          <w:b/>
          <w:bCs/>
          <w:i/>
          <w:sz w:val="24"/>
          <w:szCs w:val="24"/>
        </w:rPr>
      </w:pPr>
      <w:r>
        <w:rPr>
          <w:rFonts w:ascii="Times New Roman" w:hAnsi="Times New Roman" w:cs="Times New Roman"/>
          <w:b/>
          <w:sz w:val="24"/>
          <w:szCs w:val="24"/>
        </w:rPr>
        <w:t xml:space="preserve">                                                                     </w:t>
      </w:r>
      <w:r w:rsidR="005210C5">
        <w:rPr>
          <w:rFonts w:ascii="Times New Roman" w:hAnsi="Times New Roman" w:cs="Times New Roman"/>
          <w:b/>
          <w:sz w:val="24"/>
          <w:szCs w:val="24"/>
        </w:rPr>
        <w:t>1-4</w:t>
      </w:r>
      <w:r w:rsidR="005210C5">
        <w:rPr>
          <w:rFonts w:ascii="Times New Roman" w:hAnsi="Times New Roman" w:cs="Times New Roman"/>
          <w:b/>
          <w:bCs/>
          <w:i/>
          <w:sz w:val="24"/>
          <w:szCs w:val="24"/>
        </w:rPr>
        <w:t xml:space="preserve">  </w:t>
      </w:r>
      <w:r w:rsidRPr="003E63F6">
        <w:rPr>
          <w:rFonts w:ascii="Times New Roman" w:hAnsi="Times New Roman" w:cs="Times New Roman"/>
          <w:b/>
          <w:bCs/>
          <w:i/>
          <w:sz w:val="24"/>
          <w:szCs w:val="24"/>
        </w:rPr>
        <w:t>класс</w:t>
      </w:r>
      <w:r w:rsidR="005210C5">
        <w:rPr>
          <w:rFonts w:ascii="Times New Roman" w:hAnsi="Times New Roman" w:cs="Times New Roman"/>
          <w:b/>
          <w:bCs/>
          <w:i/>
          <w:sz w:val="24"/>
          <w:szCs w:val="24"/>
        </w:rPr>
        <w:t>ы</w:t>
      </w:r>
    </w:p>
    <w:p w:rsidR="003A322D" w:rsidRDefault="003A322D" w:rsidP="003A322D">
      <w:pPr>
        <w:pStyle w:val="a3"/>
        <w:jc w:val="center"/>
        <w:rPr>
          <w:rFonts w:ascii="Times New Roman" w:hAnsi="Times New Roman" w:cs="Times New Roman"/>
          <w:i/>
          <w:sz w:val="28"/>
          <w:szCs w:val="28"/>
        </w:rPr>
      </w:pPr>
      <w:r w:rsidRPr="000D20BA">
        <w:rPr>
          <w:rFonts w:ascii="Times New Roman" w:hAnsi="Times New Roman" w:cs="Times New Roman"/>
          <w:i/>
          <w:sz w:val="28"/>
          <w:szCs w:val="28"/>
        </w:rPr>
        <w:t>«</w:t>
      </w:r>
      <w:r w:rsidRPr="000D20BA">
        <w:rPr>
          <w:rFonts w:ascii="Times New Roman" w:hAnsi="Times New Roman"/>
          <w:i/>
          <w:sz w:val="28"/>
          <w:szCs w:val="28"/>
        </w:rPr>
        <w:t xml:space="preserve"> Русские игровые традиции</w:t>
      </w:r>
      <w:r w:rsidRPr="000D20BA">
        <w:rPr>
          <w:rFonts w:ascii="Times New Roman" w:hAnsi="Times New Roman" w:cs="Times New Roman"/>
          <w:i/>
          <w:sz w:val="28"/>
          <w:szCs w:val="28"/>
        </w:rPr>
        <w:t>»</w:t>
      </w:r>
    </w:p>
    <w:p w:rsidR="005210C5" w:rsidRPr="000D20BA" w:rsidRDefault="005210C5" w:rsidP="003A322D">
      <w:pPr>
        <w:pStyle w:val="a3"/>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A322D" w:rsidRPr="00631225" w:rsidTr="006C51B7">
        <w:tc>
          <w:tcPr>
            <w:tcW w:w="9571" w:type="dxa"/>
            <w:shd w:val="clear" w:color="auto" w:fill="auto"/>
          </w:tcPr>
          <w:p w:rsidR="003A322D" w:rsidRPr="00631225" w:rsidRDefault="003A322D" w:rsidP="0043166E">
            <w:pPr>
              <w:spacing w:after="0" w:line="240" w:lineRule="auto"/>
              <w:rPr>
                <w:rFonts w:ascii="Times New Roman" w:eastAsia="Times New Roman" w:hAnsi="Times New Roman" w:cs="Times New Roman"/>
                <w:sz w:val="24"/>
                <w:szCs w:val="24"/>
                <w:lang w:eastAsia="ru-RU"/>
              </w:rPr>
            </w:pPr>
            <w:bookmarkStart w:id="0" w:name="zazivalkas"/>
            <w:bookmarkEnd w:id="0"/>
          </w:p>
          <w:p w:rsidR="003A322D" w:rsidRDefault="003A322D" w:rsidP="0043166E">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w:t>
            </w:r>
            <w:r w:rsidRPr="00F16521">
              <w:rPr>
                <w:rFonts w:ascii="Times New Roman" w:hAnsi="Times New Roman" w:cs="Times New Roman"/>
                <w:b/>
                <w:sz w:val="24"/>
                <w:szCs w:val="24"/>
              </w:rPr>
              <w:t xml:space="preserve"> Здоровый образ жизни</w:t>
            </w:r>
          </w:p>
          <w:p w:rsidR="003A322D" w:rsidRPr="009537A6" w:rsidRDefault="003A322D" w:rsidP="0043166E">
            <w:pPr>
              <w:pStyle w:val="a3"/>
              <w:jc w:val="both"/>
              <w:rPr>
                <w:rFonts w:ascii="Times New Roman" w:hAnsi="Times New Roman" w:cs="Times New Roman"/>
                <w:b/>
                <w:sz w:val="24"/>
                <w:szCs w:val="24"/>
              </w:rPr>
            </w:pPr>
            <w:r>
              <w:rPr>
                <w:rFonts w:ascii="Times New Roman" w:hAnsi="Times New Roman" w:cs="Times New Roman"/>
                <w:sz w:val="24"/>
                <w:szCs w:val="24"/>
              </w:rPr>
              <w:t>Кого мы можем считать здоровым человеком (беседа).</w:t>
            </w:r>
          </w:p>
        </w:tc>
      </w:tr>
      <w:tr w:rsidR="003A322D" w:rsidRPr="00631225" w:rsidTr="006C51B7">
        <w:tc>
          <w:tcPr>
            <w:tcW w:w="9571" w:type="dxa"/>
            <w:shd w:val="clear" w:color="auto" w:fill="auto"/>
          </w:tcPr>
          <w:p w:rsidR="003A322D" w:rsidRDefault="003A322D" w:rsidP="0043166E">
            <w:pPr>
              <w:pStyle w:val="a3"/>
              <w:rPr>
                <w:rFonts w:ascii="Times New Roman" w:hAnsi="Times New Roman" w:cs="Times New Roman"/>
                <w:b/>
                <w:sz w:val="24"/>
                <w:szCs w:val="24"/>
              </w:rPr>
            </w:pPr>
            <w:r>
              <w:rPr>
                <w:rFonts w:ascii="Times New Roman" w:hAnsi="Times New Roman" w:cs="Times New Roman"/>
                <w:b/>
                <w:sz w:val="24"/>
                <w:szCs w:val="24"/>
              </w:rPr>
              <w:t xml:space="preserve">Тема 2 </w:t>
            </w:r>
            <w:r w:rsidRPr="00D87E09">
              <w:rPr>
                <w:rFonts w:ascii="Times New Roman" w:hAnsi="Times New Roman" w:cs="Times New Roman"/>
                <w:b/>
                <w:sz w:val="24"/>
                <w:szCs w:val="24"/>
              </w:rPr>
              <w:t>Здоровье в порядке- спасибо зарядке!</w:t>
            </w:r>
          </w:p>
          <w:p w:rsidR="003A322D" w:rsidRPr="00631225" w:rsidRDefault="003A322D" w:rsidP="0043166E">
            <w:pPr>
              <w:pStyle w:val="af2"/>
              <w:snapToGrid w:val="0"/>
              <w:spacing w:line="240" w:lineRule="auto"/>
              <w:rPr>
                <w:rFonts w:ascii="Times New Roman" w:hAnsi="Times New Roman" w:cs="Times New Roman"/>
                <w:b/>
                <w:bCs/>
                <w:i/>
                <w:sz w:val="28"/>
                <w:szCs w:val="28"/>
              </w:rPr>
            </w:pPr>
            <w:r>
              <w:rPr>
                <w:rFonts w:ascii="Times New Roman" w:hAnsi="Times New Roman" w:cs="Times New Roman"/>
                <w:sz w:val="24"/>
                <w:szCs w:val="24"/>
              </w:rPr>
              <w:t>Комплекс упражнений для утренней гимнастики.</w:t>
            </w:r>
          </w:p>
        </w:tc>
      </w:tr>
      <w:tr w:rsidR="003A322D" w:rsidRPr="00631225" w:rsidTr="006C51B7">
        <w:tc>
          <w:tcPr>
            <w:tcW w:w="9571" w:type="dxa"/>
            <w:shd w:val="clear" w:color="auto" w:fill="auto"/>
          </w:tcPr>
          <w:p w:rsidR="003A322D" w:rsidRDefault="003A322D" w:rsidP="0043166E">
            <w:pPr>
              <w:pStyle w:val="a3"/>
              <w:rPr>
                <w:rFonts w:ascii="Times New Roman" w:hAnsi="Times New Roman" w:cs="Times New Roman"/>
                <w:b/>
                <w:sz w:val="24"/>
                <w:szCs w:val="24"/>
              </w:rPr>
            </w:pPr>
            <w:r>
              <w:rPr>
                <w:rFonts w:ascii="Times New Roman" w:hAnsi="Times New Roman" w:cs="Times New Roman"/>
                <w:b/>
                <w:sz w:val="24"/>
                <w:szCs w:val="24"/>
              </w:rPr>
              <w:t xml:space="preserve">Тема 3 </w:t>
            </w:r>
            <w:r w:rsidRPr="002B3CCC">
              <w:rPr>
                <w:rFonts w:ascii="Times New Roman" w:hAnsi="Times New Roman" w:cs="Times New Roman"/>
                <w:b/>
                <w:sz w:val="24"/>
                <w:szCs w:val="24"/>
              </w:rPr>
              <w:t>Личная гигиена</w:t>
            </w:r>
          </w:p>
          <w:p w:rsidR="003A322D" w:rsidRPr="00631225" w:rsidRDefault="003A322D" w:rsidP="0043166E">
            <w:pPr>
              <w:pStyle w:val="af2"/>
              <w:snapToGrid w:val="0"/>
              <w:spacing w:line="240" w:lineRule="auto"/>
              <w:rPr>
                <w:rFonts w:ascii="Times New Roman" w:hAnsi="Times New Roman" w:cs="Times New Roman"/>
                <w:b/>
                <w:bCs/>
                <w:i/>
                <w:sz w:val="28"/>
                <w:szCs w:val="28"/>
              </w:rPr>
            </w:pPr>
            <w:r>
              <w:rPr>
                <w:rFonts w:ascii="Times New Roman" w:hAnsi="Times New Roman" w:cs="Times New Roman"/>
                <w:sz w:val="24"/>
                <w:szCs w:val="24"/>
              </w:rPr>
              <w:t>Что такое гигиена. Правила личной гигиены.</w:t>
            </w:r>
          </w:p>
        </w:tc>
      </w:tr>
      <w:tr w:rsidR="003A322D" w:rsidRPr="00631225" w:rsidTr="006C51B7">
        <w:tc>
          <w:tcPr>
            <w:tcW w:w="9571" w:type="dxa"/>
            <w:shd w:val="clear" w:color="auto" w:fill="auto"/>
          </w:tcPr>
          <w:p w:rsidR="003A322D" w:rsidRDefault="003A322D" w:rsidP="0043166E">
            <w:pPr>
              <w:pStyle w:val="a3"/>
              <w:rPr>
                <w:rFonts w:ascii="Times New Roman" w:hAnsi="Times New Roman" w:cs="Times New Roman"/>
                <w:b/>
                <w:sz w:val="24"/>
                <w:szCs w:val="24"/>
              </w:rPr>
            </w:pPr>
            <w:r>
              <w:rPr>
                <w:rFonts w:ascii="Times New Roman" w:hAnsi="Times New Roman" w:cs="Times New Roman"/>
                <w:b/>
                <w:sz w:val="24"/>
                <w:szCs w:val="24"/>
              </w:rPr>
              <w:t xml:space="preserve">Тема 4 </w:t>
            </w:r>
            <w:r w:rsidRPr="002B3CCC">
              <w:rPr>
                <w:rFonts w:ascii="Times New Roman" w:hAnsi="Times New Roman" w:cs="Times New Roman"/>
                <w:b/>
                <w:sz w:val="24"/>
                <w:szCs w:val="24"/>
              </w:rPr>
              <w:t>Профилактика травматизма</w:t>
            </w:r>
          </w:p>
          <w:p w:rsidR="003A322D" w:rsidRPr="00631225" w:rsidRDefault="003A322D" w:rsidP="0043166E">
            <w:pPr>
              <w:pStyle w:val="af2"/>
              <w:snapToGrid w:val="0"/>
              <w:spacing w:line="240" w:lineRule="auto"/>
              <w:rPr>
                <w:rFonts w:ascii="Times New Roman" w:hAnsi="Times New Roman" w:cs="Times New Roman"/>
                <w:b/>
                <w:bCs/>
                <w:i/>
                <w:sz w:val="28"/>
                <w:szCs w:val="28"/>
              </w:rPr>
            </w:pPr>
            <w:r w:rsidRPr="0051670C">
              <w:rPr>
                <w:rFonts w:ascii="Times New Roman" w:hAnsi="Times New Roman" w:cs="Times New Roman"/>
                <w:sz w:val="24"/>
                <w:szCs w:val="24"/>
              </w:rPr>
              <w:t>Инструкция по ТБ. Цели и задачи курса</w:t>
            </w:r>
            <w:r>
              <w:rPr>
                <w:rFonts w:ascii="Times New Roman" w:hAnsi="Times New Roman" w:cs="Times New Roman"/>
                <w:sz w:val="24"/>
                <w:szCs w:val="24"/>
              </w:rPr>
              <w:t>.</w:t>
            </w:r>
          </w:p>
        </w:tc>
      </w:tr>
      <w:tr w:rsidR="003A322D" w:rsidRPr="00631225" w:rsidTr="006C51B7">
        <w:tc>
          <w:tcPr>
            <w:tcW w:w="9571" w:type="dxa"/>
            <w:shd w:val="clear" w:color="auto" w:fill="auto"/>
          </w:tcPr>
          <w:p w:rsidR="003A322D" w:rsidRDefault="003A322D" w:rsidP="0043166E">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5 </w:t>
            </w:r>
            <w:r w:rsidRPr="00F16521">
              <w:rPr>
                <w:rFonts w:ascii="Times New Roman" w:hAnsi="Times New Roman" w:cs="Times New Roman"/>
                <w:b/>
                <w:sz w:val="24"/>
                <w:szCs w:val="24"/>
              </w:rPr>
              <w:t>Нарушение осанки</w:t>
            </w:r>
          </w:p>
          <w:p w:rsidR="003A322D" w:rsidRPr="00631225" w:rsidRDefault="003A322D" w:rsidP="0043166E">
            <w:pPr>
              <w:pStyle w:val="af2"/>
              <w:snapToGrid w:val="0"/>
              <w:spacing w:line="240" w:lineRule="auto"/>
              <w:rPr>
                <w:rFonts w:ascii="Times New Roman" w:hAnsi="Times New Roman" w:cs="Times New Roman"/>
                <w:b/>
                <w:bCs/>
                <w:i/>
                <w:sz w:val="28"/>
                <w:szCs w:val="28"/>
              </w:rPr>
            </w:pPr>
            <w:r w:rsidRPr="002B3CCC">
              <w:rPr>
                <w:rFonts w:ascii="Times New Roman" w:hAnsi="Times New Roman" w:cs="Times New Roman"/>
                <w:sz w:val="24"/>
                <w:szCs w:val="24"/>
              </w:rPr>
              <w:t>Упражнения для укрепления осанки</w:t>
            </w:r>
          </w:p>
        </w:tc>
      </w:tr>
      <w:tr w:rsidR="003A322D" w:rsidRPr="00631225" w:rsidTr="006C51B7">
        <w:tc>
          <w:tcPr>
            <w:tcW w:w="9571" w:type="dxa"/>
            <w:shd w:val="clear" w:color="auto" w:fill="auto"/>
          </w:tcPr>
          <w:p w:rsidR="003A322D" w:rsidRPr="000D20BA" w:rsidRDefault="003A322D" w:rsidP="006C51B7">
            <w:pPr>
              <w:spacing w:after="0" w:line="240" w:lineRule="auto"/>
              <w:jc w:val="center"/>
              <w:rPr>
                <w:rFonts w:ascii="Times New Roman" w:hAnsi="Times New Roman"/>
                <w:b/>
                <w:sz w:val="24"/>
                <w:szCs w:val="24"/>
              </w:rPr>
            </w:pPr>
            <w:r w:rsidRPr="000D20BA">
              <w:rPr>
                <w:rFonts w:ascii="Times New Roman" w:hAnsi="Times New Roman"/>
                <w:b/>
                <w:sz w:val="24"/>
                <w:szCs w:val="24"/>
              </w:rPr>
              <w:t>Русские  игровые традиции в подвижных играх</w:t>
            </w:r>
          </w:p>
          <w:p w:rsidR="003A322D" w:rsidRPr="000D20BA" w:rsidRDefault="003A322D" w:rsidP="0043166E">
            <w:pPr>
              <w:spacing w:after="0" w:line="240" w:lineRule="auto"/>
              <w:rPr>
                <w:rFonts w:ascii="Times New Roman" w:eastAsia="Times New Roman" w:hAnsi="Times New Roman" w:cs="Times New Roman"/>
                <w:b/>
                <w:bCs/>
                <w:sz w:val="24"/>
                <w:szCs w:val="24"/>
                <w:shd w:val="clear" w:color="auto" w:fill="FFFFFF"/>
                <w:lang w:eastAsia="ru-RU"/>
              </w:rPr>
            </w:pPr>
            <w:r w:rsidRPr="000D20BA">
              <w:rPr>
                <w:rFonts w:ascii="Times New Roman" w:hAnsi="Times New Roman" w:cs="Times New Roman"/>
                <w:b/>
                <w:sz w:val="24"/>
                <w:szCs w:val="24"/>
              </w:rPr>
              <w:t>Тема 6 «</w:t>
            </w:r>
            <w:proofErr w:type="spellStart"/>
            <w:r w:rsidRPr="000D20BA">
              <w:rPr>
                <w:rFonts w:ascii="Times New Roman" w:eastAsia="Times New Roman" w:hAnsi="Times New Roman" w:cs="Times New Roman"/>
                <w:b/>
                <w:bCs/>
                <w:sz w:val="24"/>
                <w:szCs w:val="24"/>
                <w:shd w:val="clear" w:color="auto" w:fill="FFFFFF"/>
                <w:lang w:eastAsia="ru-RU"/>
              </w:rPr>
              <w:t>Зазывалки</w:t>
            </w:r>
            <w:proofErr w:type="spellEnd"/>
            <w:r w:rsidRPr="000D20BA">
              <w:rPr>
                <w:rFonts w:ascii="Times New Roman" w:eastAsia="Times New Roman" w:hAnsi="Times New Roman" w:cs="Times New Roman"/>
                <w:b/>
                <w:bCs/>
                <w:sz w:val="24"/>
                <w:szCs w:val="24"/>
                <w:shd w:val="clear" w:color="auto" w:fill="FFFFFF"/>
                <w:lang w:eastAsia="ru-RU"/>
              </w:rPr>
              <w:t>»</w:t>
            </w:r>
          </w:p>
          <w:p w:rsidR="003A322D" w:rsidRPr="000D20BA" w:rsidRDefault="003A322D" w:rsidP="0043166E">
            <w:pPr>
              <w:spacing w:after="0"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 xml:space="preserve"> </w:t>
            </w:r>
            <w:proofErr w:type="spellStart"/>
            <w:r w:rsidRPr="000D20BA">
              <w:rPr>
                <w:rFonts w:ascii="Times New Roman" w:eastAsia="Times New Roman" w:hAnsi="Times New Roman" w:cs="Times New Roman"/>
                <w:sz w:val="24"/>
                <w:szCs w:val="24"/>
                <w:lang w:eastAsia="ru-RU"/>
              </w:rPr>
              <w:t>Предыгровые</w:t>
            </w:r>
            <w:proofErr w:type="spellEnd"/>
            <w:r w:rsidRPr="000D20BA">
              <w:rPr>
                <w:rFonts w:ascii="Times New Roman" w:eastAsia="Times New Roman" w:hAnsi="Times New Roman" w:cs="Times New Roman"/>
                <w:sz w:val="24"/>
                <w:szCs w:val="24"/>
                <w:lang w:eastAsia="ru-RU"/>
              </w:rPr>
              <w:t> </w:t>
            </w:r>
            <w:proofErr w:type="spellStart"/>
            <w:r w:rsidR="00C52314">
              <w:fldChar w:fldCharType="begin"/>
            </w:r>
            <w:r w:rsidR="00C52314">
              <w:instrText>HYPERLINK "http://www.cofe.ru/read-ka/article.asp?heading=94&amp;article=8779"</w:instrText>
            </w:r>
            <w:r w:rsidR="00C52314">
              <w:fldChar w:fldCharType="separate"/>
            </w:r>
            <w:r w:rsidRPr="000D20BA">
              <w:rPr>
                <w:rFonts w:ascii="Times New Roman" w:eastAsia="Times New Roman" w:hAnsi="Times New Roman" w:cs="Times New Roman"/>
                <w:i/>
                <w:iCs/>
                <w:sz w:val="24"/>
                <w:szCs w:val="24"/>
                <w:u w:val="single"/>
                <w:lang w:eastAsia="ru-RU"/>
              </w:rPr>
              <w:t>зазывалки</w:t>
            </w:r>
            <w:proofErr w:type="spellEnd"/>
            <w:r w:rsidR="00C52314">
              <w:fldChar w:fldCharType="end"/>
            </w:r>
            <w:r w:rsidRPr="000D20BA">
              <w:rPr>
                <w:rFonts w:ascii="Times New Roman" w:eastAsia="Times New Roman" w:hAnsi="Times New Roman" w:cs="Times New Roman"/>
                <w:sz w:val="24"/>
                <w:szCs w:val="24"/>
                <w:lang w:eastAsia="ru-RU"/>
              </w:rPr>
              <w:t xml:space="preserve">, как метод сбора участников будущей совместной игры при помощи специальной </w:t>
            </w:r>
            <w:proofErr w:type="spellStart"/>
            <w:r w:rsidRPr="000D20BA">
              <w:rPr>
                <w:rFonts w:ascii="Times New Roman" w:eastAsia="Times New Roman" w:hAnsi="Times New Roman" w:cs="Times New Roman"/>
                <w:sz w:val="24"/>
                <w:szCs w:val="24"/>
                <w:lang w:eastAsia="ru-RU"/>
              </w:rPr>
              <w:t>речевки</w:t>
            </w:r>
            <w:proofErr w:type="spellEnd"/>
            <w:r w:rsidRPr="000D20BA">
              <w:rPr>
                <w:rFonts w:ascii="Times New Roman" w:eastAsia="Times New Roman" w:hAnsi="Times New Roman" w:cs="Times New Roman"/>
                <w:sz w:val="24"/>
                <w:szCs w:val="24"/>
                <w:lang w:eastAsia="ru-RU"/>
              </w:rPr>
              <w:t>, имеет давнюю традицию. </w:t>
            </w:r>
            <w:proofErr w:type="spellStart"/>
            <w:r w:rsidRPr="000D20BA">
              <w:rPr>
                <w:rFonts w:ascii="Times New Roman" w:eastAsia="Times New Roman" w:hAnsi="Times New Roman" w:cs="Times New Roman"/>
                <w:i/>
                <w:iCs/>
                <w:sz w:val="24"/>
                <w:szCs w:val="24"/>
                <w:lang w:eastAsia="ru-RU"/>
              </w:rPr>
              <w:t>Зазывалки</w:t>
            </w:r>
            <w:proofErr w:type="spellEnd"/>
            <w:r w:rsidRPr="000D20BA">
              <w:rPr>
                <w:rFonts w:ascii="Times New Roman" w:eastAsia="Times New Roman" w:hAnsi="Times New Roman" w:cs="Times New Roman"/>
                <w:sz w:val="24"/>
                <w:szCs w:val="24"/>
                <w:lang w:eastAsia="ru-RU"/>
              </w:rPr>
              <w:t> использовались как зачин, призывающий потенциальных участников к игре:</w:t>
            </w:r>
          </w:p>
          <w:p w:rsidR="003A322D" w:rsidRPr="000D20BA"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D20BA">
              <w:rPr>
                <w:rFonts w:ascii="Times New Roman" w:eastAsia="Times New Roman" w:hAnsi="Times New Roman" w:cs="Times New Roman"/>
                <w:i/>
                <w:iCs/>
                <w:sz w:val="24"/>
                <w:szCs w:val="24"/>
                <w:lang w:eastAsia="ru-RU"/>
              </w:rPr>
              <w:t>Чижик-пыжик воробушек,</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 xml:space="preserve">По </w:t>
            </w:r>
            <w:proofErr w:type="spellStart"/>
            <w:r w:rsidRPr="000D20BA">
              <w:rPr>
                <w:rFonts w:ascii="Times New Roman" w:eastAsia="Times New Roman" w:hAnsi="Times New Roman" w:cs="Times New Roman"/>
                <w:i/>
                <w:iCs/>
                <w:sz w:val="24"/>
                <w:szCs w:val="24"/>
                <w:lang w:eastAsia="ru-RU"/>
              </w:rPr>
              <w:t>улоньке</w:t>
            </w:r>
            <w:proofErr w:type="spellEnd"/>
            <w:r w:rsidRPr="000D20BA">
              <w:rPr>
                <w:rFonts w:ascii="Times New Roman" w:eastAsia="Times New Roman" w:hAnsi="Times New Roman" w:cs="Times New Roman"/>
                <w:i/>
                <w:iCs/>
                <w:sz w:val="24"/>
                <w:szCs w:val="24"/>
                <w:lang w:eastAsia="ru-RU"/>
              </w:rPr>
              <w:t xml:space="preserve"> скачет,</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Девиц собирает</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Поиграть-поплясать</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Себя показать</w:t>
            </w:r>
            <w:proofErr w:type="gramStart"/>
            <w:r w:rsidRPr="000D20BA">
              <w:rPr>
                <w:rFonts w:ascii="Times New Roman" w:eastAsia="Times New Roman" w:hAnsi="Times New Roman" w:cs="Times New Roman"/>
                <w:i/>
                <w:iCs/>
                <w:sz w:val="24"/>
                <w:szCs w:val="24"/>
                <w:lang w:eastAsia="ru-RU"/>
              </w:rPr>
              <w:t>?.</w:t>
            </w:r>
            <w:proofErr w:type="gramEnd"/>
          </w:p>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Призыв к игре сопровождался подпрыгиванием на месте или по кругу, а произносивший их должен был вытянуть вперед руку с отогнутым большим пальцем. Желающие играть должны были схватить зазывалу за палец кулаком и в свою очередь отогнуть свой большой палец. Все это время зазывала произносил приговор с указанием названия игры. Когда набиралось достаточное количество игроков, зазывала заканчивал набор:</w:t>
            </w:r>
          </w:p>
          <w:p w:rsidR="003A322D" w:rsidRPr="000D20BA"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D20BA">
              <w:rPr>
                <w:rFonts w:ascii="Times New Roman" w:eastAsia="Times New Roman" w:hAnsi="Times New Roman" w:cs="Times New Roman"/>
                <w:i/>
                <w:iCs/>
                <w:sz w:val="24"/>
                <w:szCs w:val="24"/>
                <w:lang w:eastAsia="ru-RU"/>
              </w:rPr>
              <w:t>Тай-тай, налетай!</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Никого не принимай!</w:t>
            </w:r>
          </w:p>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Так как в большинстве игр требуется </w:t>
            </w:r>
            <w:hyperlink r:id="rId9" w:history="1">
              <w:r w:rsidRPr="000D20BA">
                <w:rPr>
                  <w:rFonts w:ascii="Times New Roman" w:eastAsia="Times New Roman" w:hAnsi="Times New Roman" w:cs="Times New Roman"/>
                  <w:i/>
                  <w:iCs/>
                  <w:sz w:val="24"/>
                  <w:szCs w:val="24"/>
                  <w:u w:val="single"/>
                  <w:lang w:eastAsia="ru-RU"/>
                </w:rPr>
                <w:t>водящий</w:t>
              </w:r>
            </w:hyperlink>
            <w:r w:rsidRPr="000D20BA">
              <w:rPr>
                <w:rFonts w:ascii="Times New Roman" w:eastAsia="Times New Roman" w:hAnsi="Times New Roman" w:cs="Times New Roman"/>
                <w:sz w:val="24"/>
                <w:szCs w:val="24"/>
                <w:lang w:eastAsia="ru-RU"/>
              </w:rPr>
              <w:t>, нередко </w:t>
            </w:r>
            <w:proofErr w:type="spellStart"/>
            <w:r w:rsidRPr="000D20BA">
              <w:rPr>
                <w:rFonts w:ascii="Times New Roman" w:eastAsia="Times New Roman" w:hAnsi="Times New Roman" w:cs="Times New Roman"/>
                <w:i/>
                <w:iCs/>
                <w:sz w:val="24"/>
                <w:szCs w:val="24"/>
                <w:lang w:eastAsia="ru-RU"/>
              </w:rPr>
              <w:t>зазывалка</w:t>
            </w:r>
            <w:proofErr w:type="spellEnd"/>
            <w:r w:rsidRPr="000D20BA">
              <w:rPr>
                <w:rFonts w:ascii="Times New Roman" w:eastAsia="Times New Roman" w:hAnsi="Times New Roman" w:cs="Times New Roman"/>
                <w:sz w:val="24"/>
                <w:szCs w:val="24"/>
                <w:lang w:eastAsia="ru-RU"/>
              </w:rPr>
              <w:t> использовалась заодно и для его определения:</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Последнему</w:t>
            </w:r>
            <w:proofErr w:type="gramStart"/>
            <w:r w:rsidRPr="000D20BA">
              <w:rPr>
                <w:rFonts w:ascii="Times New Roman" w:eastAsia="Times New Roman" w:hAnsi="Times New Roman" w:cs="Times New Roman"/>
                <w:i/>
                <w:iCs/>
                <w:sz w:val="24"/>
                <w:szCs w:val="24"/>
                <w:lang w:eastAsia="ru-RU"/>
              </w:rPr>
              <w:t xml:space="preserve"> ?</w:t>
            </w:r>
            <w:proofErr w:type="gramEnd"/>
            <w:r w:rsidRPr="000D20BA">
              <w:rPr>
                <w:rFonts w:ascii="Times New Roman" w:eastAsia="Times New Roman" w:hAnsi="Times New Roman" w:cs="Times New Roman"/>
                <w:i/>
                <w:iCs/>
                <w:sz w:val="24"/>
                <w:szCs w:val="24"/>
                <w:lang w:eastAsia="ru-RU"/>
              </w:rPr>
              <w:t xml:space="preserve"> водить!</w:t>
            </w:r>
          </w:p>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В тех случаях, когда </w:t>
            </w:r>
            <w:proofErr w:type="spellStart"/>
            <w:r w:rsidRPr="000D20BA">
              <w:rPr>
                <w:rFonts w:ascii="Times New Roman" w:eastAsia="Times New Roman" w:hAnsi="Times New Roman" w:cs="Times New Roman"/>
                <w:i/>
                <w:iCs/>
                <w:sz w:val="24"/>
                <w:szCs w:val="24"/>
                <w:lang w:eastAsia="ru-RU"/>
              </w:rPr>
              <w:t>зазывалка</w:t>
            </w:r>
            <w:proofErr w:type="spellEnd"/>
            <w:r w:rsidRPr="000D20BA">
              <w:rPr>
                <w:rFonts w:ascii="Times New Roman" w:eastAsia="Times New Roman" w:hAnsi="Times New Roman" w:cs="Times New Roman"/>
                <w:sz w:val="24"/>
                <w:szCs w:val="24"/>
                <w:lang w:eastAsia="ru-RU"/>
              </w:rPr>
              <w:t> не определяла </w:t>
            </w:r>
            <w:r w:rsidRPr="000D20BA">
              <w:rPr>
                <w:rFonts w:ascii="Times New Roman" w:eastAsia="Times New Roman" w:hAnsi="Times New Roman" w:cs="Times New Roman"/>
                <w:i/>
                <w:iCs/>
                <w:sz w:val="24"/>
                <w:szCs w:val="24"/>
                <w:lang w:eastAsia="ru-RU"/>
              </w:rPr>
              <w:t>водящего</w:t>
            </w:r>
            <w:r w:rsidRPr="000D20BA">
              <w:rPr>
                <w:rFonts w:ascii="Times New Roman" w:eastAsia="Times New Roman" w:hAnsi="Times New Roman" w:cs="Times New Roman"/>
                <w:sz w:val="24"/>
                <w:szCs w:val="24"/>
                <w:lang w:eastAsia="ru-RU"/>
              </w:rPr>
              <w:t> или такового не было в самой игре (например, в командных играх), использовали </w:t>
            </w:r>
            <w:r w:rsidRPr="000D20BA">
              <w:rPr>
                <w:rFonts w:ascii="Times New Roman" w:eastAsia="Times New Roman" w:hAnsi="Times New Roman" w:cs="Times New Roman"/>
                <w:i/>
                <w:iCs/>
                <w:sz w:val="24"/>
                <w:szCs w:val="24"/>
                <w:lang w:eastAsia="ru-RU"/>
              </w:rPr>
              <w:t>жребий</w:t>
            </w:r>
            <w:r w:rsidRPr="000D20BA">
              <w:rPr>
                <w:rFonts w:ascii="Times New Roman" w:eastAsia="Times New Roman" w:hAnsi="Times New Roman" w:cs="Times New Roman"/>
                <w:sz w:val="24"/>
                <w:szCs w:val="24"/>
                <w:lang w:eastAsia="ru-RU"/>
              </w:rPr>
              <w:t> или </w:t>
            </w:r>
            <w:hyperlink r:id="rId10" w:history="1">
              <w:r w:rsidRPr="000D20BA">
                <w:rPr>
                  <w:rFonts w:ascii="Times New Roman" w:eastAsia="Times New Roman" w:hAnsi="Times New Roman" w:cs="Times New Roman"/>
                  <w:i/>
                  <w:iCs/>
                  <w:sz w:val="24"/>
                  <w:szCs w:val="24"/>
                  <w:lang w:eastAsia="ru-RU"/>
                </w:rPr>
                <w:t>считалку</w:t>
              </w:r>
            </w:hyperlink>
            <w:r w:rsidRPr="000D20BA">
              <w:rPr>
                <w:rFonts w:ascii="Times New Roman" w:eastAsia="Times New Roman" w:hAnsi="Times New Roman" w:cs="Times New Roman"/>
                <w:sz w:val="24"/>
                <w:szCs w:val="24"/>
                <w:lang w:eastAsia="ru-RU"/>
              </w:rPr>
              <w:t>.</w:t>
            </w:r>
          </w:p>
        </w:tc>
      </w:tr>
      <w:tr w:rsidR="003A322D" w:rsidRPr="00631225" w:rsidTr="006C51B7">
        <w:tc>
          <w:tcPr>
            <w:tcW w:w="9571" w:type="dxa"/>
            <w:shd w:val="clear" w:color="auto" w:fill="auto"/>
          </w:tcPr>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hAnsi="Times New Roman" w:cs="Times New Roman"/>
                <w:b/>
                <w:sz w:val="24"/>
                <w:szCs w:val="24"/>
              </w:rPr>
              <w:t>Тема 7 «</w:t>
            </w:r>
            <w:r w:rsidRPr="000D20BA">
              <w:rPr>
                <w:rFonts w:ascii="Times New Roman" w:eastAsia="Times New Roman" w:hAnsi="Times New Roman" w:cs="Times New Roman"/>
                <w:b/>
                <w:bCs/>
                <w:sz w:val="24"/>
                <w:szCs w:val="24"/>
                <w:lang w:eastAsia="ru-RU"/>
              </w:rPr>
              <w:t>Жребий»</w:t>
            </w:r>
          </w:p>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Жребий в игровой традиции выполняет функцию высшей справедливости. Его решению при распределении игровых ролей все обязаны подчиняться беспрекословно. Обычно жеребьевка предназначена для тех игр, в которых предусмотрено две команды. Из числа самых ловких игроков выбираются две </w:t>
            </w:r>
            <w:r w:rsidRPr="000D20BA">
              <w:rPr>
                <w:rFonts w:ascii="Times New Roman" w:eastAsia="Times New Roman" w:hAnsi="Times New Roman" w:cs="Times New Roman"/>
                <w:i/>
                <w:iCs/>
                <w:sz w:val="24"/>
                <w:szCs w:val="24"/>
                <w:lang w:eastAsia="ru-RU"/>
              </w:rPr>
              <w:t>матки (капитана)</w:t>
            </w:r>
            <w:r w:rsidRPr="000D20BA">
              <w:rPr>
                <w:rFonts w:ascii="Times New Roman" w:eastAsia="Times New Roman" w:hAnsi="Times New Roman" w:cs="Times New Roman"/>
                <w:sz w:val="24"/>
                <w:szCs w:val="24"/>
                <w:lang w:eastAsia="ru-RU"/>
              </w:rPr>
              <w:t xml:space="preserve">, затем ребята, примерно равные </w:t>
            </w:r>
            <w:r w:rsidRPr="000D20BA">
              <w:rPr>
                <w:rFonts w:ascii="Times New Roman" w:eastAsia="Times New Roman" w:hAnsi="Times New Roman" w:cs="Times New Roman"/>
                <w:sz w:val="24"/>
                <w:szCs w:val="24"/>
                <w:lang w:eastAsia="ru-RU"/>
              </w:rPr>
              <w:lastRenderedPageBreak/>
              <w:t>по силам и возрасту, отходят парами в сторону, сговариваются и, договорившись, подходят к </w:t>
            </w:r>
            <w:r w:rsidRPr="000D20BA">
              <w:rPr>
                <w:rFonts w:ascii="Times New Roman" w:eastAsia="Times New Roman" w:hAnsi="Times New Roman" w:cs="Times New Roman"/>
                <w:i/>
                <w:iCs/>
                <w:sz w:val="24"/>
                <w:szCs w:val="24"/>
                <w:lang w:eastAsia="ru-RU"/>
              </w:rPr>
              <w:t>маткам</w:t>
            </w:r>
            <w:r w:rsidRPr="000D20BA">
              <w:rPr>
                <w:rFonts w:ascii="Times New Roman" w:eastAsia="Times New Roman" w:hAnsi="Times New Roman" w:cs="Times New Roman"/>
                <w:sz w:val="24"/>
                <w:szCs w:val="24"/>
                <w:lang w:eastAsia="ru-RU"/>
              </w:rPr>
              <w:t>:</w:t>
            </w:r>
          </w:p>
          <w:p w:rsidR="003A322D" w:rsidRPr="000D20BA"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D20BA">
              <w:rPr>
                <w:rFonts w:ascii="Times New Roman" w:eastAsia="Times New Roman" w:hAnsi="Times New Roman" w:cs="Times New Roman"/>
                <w:i/>
                <w:iCs/>
                <w:sz w:val="24"/>
                <w:szCs w:val="24"/>
                <w:lang w:eastAsia="ru-RU"/>
              </w:rPr>
              <w:t>Мати</w:t>
            </w:r>
            <w:proofErr w:type="spellEnd"/>
            <w:r w:rsidRPr="000D20BA">
              <w:rPr>
                <w:rFonts w:ascii="Times New Roman" w:eastAsia="Times New Roman" w:hAnsi="Times New Roman" w:cs="Times New Roman"/>
                <w:i/>
                <w:iCs/>
                <w:sz w:val="24"/>
                <w:szCs w:val="24"/>
                <w:lang w:eastAsia="ru-RU"/>
              </w:rPr>
              <w:t xml:space="preserve">, </w:t>
            </w:r>
            <w:proofErr w:type="spellStart"/>
            <w:r w:rsidRPr="000D20BA">
              <w:rPr>
                <w:rFonts w:ascii="Times New Roman" w:eastAsia="Times New Roman" w:hAnsi="Times New Roman" w:cs="Times New Roman"/>
                <w:i/>
                <w:iCs/>
                <w:sz w:val="24"/>
                <w:szCs w:val="24"/>
                <w:lang w:eastAsia="ru-RU"/>
              </w:rPr>
              <w:t>мати</w:t>
            </w:r>
            <w:proofErr w:type="spellEnd"/>
            <w:r w:rsidRPr="000D20BA">
              <w:rPr>
                <w:rFonts w:ascii="Times New Roman" w:eastAsia="Times New Roman" w:hAnsi="Times New Roman" w:cs="Times New Roman"/>
                <w:i/>
                <w:iCs/>
                <w:sz w:val="24"/>
                <w:szCs w:val="24"/>
                <w:lang w:eastAsia="ru-RU"/>
              </w:rPr>
              <w:t>,</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 xml:space="preserve">Что вам </w:t>
            </w:r>
            <w:proofErr w:type="spellStart"/>
            <w:r w:rsidRPr="000D20BA">
              <w:rPr>
                <w:rFonts w:ascii="Times New Roman" w:eastAsia="Times New Roman" w:hAnsi="Times New Roman" w:cs="Times New Roman"/>
                <w:i/>
                <w:iCs/>
                <w:sz w:val="24"/>
                <w:szCs w:val="24"/>
                <w:lang w:eastAsia="ru-RU"/>
              </w:rPr>
              <w:t>дати</w:t>
            </w:r>
            <w:proofErr w:type="spellEnd"/>
            <w:r w:rsidRPr="000D20BA">
              <w:rPr>
                <w:rFonts w:ascii="Times New Roman" w:eastAsia="Times New Roman" w:hAnsi="Times New Roman" w:cs="Times New Roman"/>
                <w:i/>
                <w:iCs/>
                <w:sz w:val="24"/>
                <w:szCs w:val="24"/>
                <w:lang w:eastAsia="ru-RU"/>
              </w:rPr>
              <w:t>?</w:t>
            </w:r>
          </w:p>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и спрашивают, кто из них кого выбирает:</w:t>
            </w:r>
          </w:p>
          <w:p w:rsidR="003A322D" w:rsidRPr="000D20BA"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D20BA">
              <w:rPr>
                <w:rFonts w:ascii="Times New Roman" w:eastAsia="Times New Roman" w:hAnsi="Times New Roman" w:cs="Times New Roman"/>
                <w:i/>
                <w:iCs/>
                <w:sz w:val="24"/>
                <w:szCs w:val="24"/>
                <w:lang w:eastAsia="ru-RU"/>
              </w:rPr>
              <w:t>Какого коня ? сивого</w:t>
            </w:r>
            <w:proofErr w:type="gramStart"/>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И</w:t>
            </w:r>
            <w:proofErr w:type="gramEnd"/>
            <w:r w:rsidRPr="000D20BA">
              <w:rPr>
                <w:rFonts w:ascii="Times New Roman" w:eastAsia="Times New Roman" w:hAnsi="Times New Roman" w:cs="Times New Roman"/>
                <w:i/>
                <w:iCs/>
                <w:sz w:val="24"/>
                <w:szCs w:val="24"/>
                <w:lang w:eastAsia="ru-RU"/>
              </w:rPr>
              <w:t>ли златогривого?</w:t>
            </w:r>
          </w:p>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eastAsia="Times New Roman" w:hAnsi="Times New Roman" w:cs="Times New Roman"/>
                <w:sz w:val="24"/>
                <w:szCs w:val="24"/>
                <w:lang w:eastAsia="ru-RU"/>
              </w:rPr>
              <w:t>Или:</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За печкой заблудился</w:t>
            </w:r>
            <w:proofErr w:type="gramStart"/>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И</w:t>
            </w:r>
            <w:proofErr w:type="gramEnd"/>
            <w:r w:rsidRPr="000D20BA">
              <w:rPr>
                <w:rFonts w:ascii="Times New Roman" w:eastAsia="Times New Roman" w:hAnsi="Times New Roman" w:cs="Times New Roman"/>
                <w:i/>
                <w:iCs/>
                <w:sz w:val="24"/>
                <w:szCs w:val="24"/>
                <w:lang w:eastAsia="ru-RU"/>
              </w:rPr>
              <w:t>ли в стакане утопился?</w:t>
            </w:r>
            <w:r w:rsidRPr="000D20BA">
              <w:rPr>
                <w:rFonts w:ascii="Times New Roman" w:eastAsia="Times New Roman" w:hAnsi="Times New Roman" w:cs="Times New Roman"/>
                <w:sz w:val="24"/>
                <w:szCs w:val="24"/>
                <w:lang w:eastAsia="ru-RU"/>
              </w:rPr>
              <w:t xml:space="preserve"> И т.д.</w:t>
            </w:r>
          </w:p>
        </w:tc>
      </w:tr>
      <w:tr w:rsidR="003A322D" w:rsidRPr="00631225" w:rsidTr="006C51B7">
        <w:tc>
          <w:tcPr>
            <w:tcW w:w="9571" w:type="dxa"/>
            <w:shd w:val="clear" w:color="auto" w:fill="auto"/>
          </w:tcPr>
          <w:p w:rsidR="003A322D" w:rsidRPr="000D20BA" w:rsidRDefault="003A322D" w:rsidP="004316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D20BA">
              <w:rPr>
                <w:rFonts w:ascii="Times New Roman" w:hAnsi="Times New Roman" w:cs="Times New Roman"/>
                <w:b/>
                <w:sz w:val="24"/>
                <w:szCs w:val="24"/>
              </w:rPr>
              <w:lastRenderedPageBreak/>
              <w:t>Тема 8 «</w:t>
            </w:r>
            <w:r w:rsidRPr="000D20BA">
              <w:rPr>
                <w:rFonts w:ascii="Times New Roman" w:eastAsia="Times New Roman" w:hAnsi="Times New Roman" w:cs="Times New Roman"/>
                <w:b/>
                <w:bCs/>
                <w:sz w:val="24"/>
                <w:szCs w:val="24"/>
                <w:lang w:eastAsia="ru-RU"/>
              </w:rPr>
              <w:t>Волки во рву»</w:t>
            </w:r>
            <w:r w:rsidRPr="000D20BA">
              <w:rPr>
                <w:rFonts w:ascii="Times New Roman" w:eastAsia="Times New Roman" w:hAnsi="Times New Roman" w:cs="Times New Roman"/>
                <w:sz w:val="24"/>
                <w:szCs w:val="24"/>
                <w:lang w:eastAsia="ru-RU"/>
              </w:rPr>
              <w:br/>
              <w:t>На земле чертиться коридор, шириной около метра обозначающий </w:t>
            </w:r>
            <w:r w:rsidRPr="000D20BA">
              <w:rPr>
                <w:rFonts w:ascii="Times New Roman" w:eastAsia="Times New Roman" w:hAnsi="Times New Roman" w:cs="Times New Roman"/>
                <w:i/>
                <w:iCs/>
                <w:sz w:val="24"/>
                <w:szCs w:val="24"/>
                <w:lang w:eastAsia="ru-RU"/>
              </w:rPr>
              <w:t>ров</w:t>
            </w:r>
            <w:r w:rsidRPr="000D20BA">
              <w:rPr>
                <w:rFonts w:ascii="Times New Roman" w:eastAsia="Times New Roman" w:hAnsi="Times New Roman" w:cs="Times New Roman"/>
                <w:sz w:val="24"/>
                <w:szCs w:val="24"/>
                <w:lang w:eastAsia="ru-RU"/>
              </w:rPr>
              <w:t>. Его можно было делать различным по ширине и зигзагообразным. Во </w:t>
            </w:r>
            <w:r w:rsidRPr="000D20BA">
              <w:rPr>
                <w:rFonts w:ascii="Times New Roman" w:eastAsia="Times New Roman" w:hAnsi="Times New Roman" w:cs="Times New Roman"/>
                <w:i/>
                <w:iCs/>
                <w:sz w:val="24"/>
                <w:szCs w:val="24"/>
                <w:lang w:eastAsia="ru-RU"/>
              </w:rPr>
              <w:t>рву</w:t>
            </w:r>
            <w:r w:rsidRPr="000D20BA">
              <w:rPr>
                <w:rFonts w:ascii="Times New Roman" w:eastAsia="Times New Roman" w:hAnsi="Times New Roman" w:cs="Times New Roman"/>
                <w:sz w:val="24"/>
                <w:szCs w:val="24"/>
                <w:lang w:eastAsia="ru-RU"/>
              </w:rPr>
              <w:t> располагаются водящие, </w:t>
            </w:r>
            <w:r w:rsidRPr="000D20BA">
              <w:rPr>
                <w:rFonts w:ascii="Times New Roman" w:eastAsia="Times New Roman" w:hAnsi="Times New Roman" w:cs="Times New Roman"/>
                <w:i/>
                <w:iCs/>
                <w:sz w:val="24"/>
                <w:szCs w:val="24"/>
                <w:lang w:eastAsia="ru-RU"/>
              </w:rPr>
              <w:t>волки</w:t>
            </w:r>
            <w:r w:rsidRPr="000D20BA">
              <w:rPr>
                <w:rFonts w:ascii="Times New Roman" w:eastAsia="Times New Roman" w:hAnsi="Times New Roman" w:cs="Times New Roman"/>
                <w:sz w:val="24"/>
                <w:szCs w:val="24"/>
                <w:lang w:eastAsia="ru-RU"/>
              </w:rPr>
              <w:t>. Их немного, два или три и они не имеют права покидать </w:t>
            </w:r>
            <w:r w:rsidRPr="000D20BA">
              <w:rPr>
                <w:rFonts w:ascii="Times New Roman" w:eastAsia="Times New Roman" w:hAnsi="Times New Roman" w:cs="Times New Roman"/>
                <w:i/>
                <w:iCs/>
                <w:sz w:val="24"/>
                <w:szCs w:val="24"/>
                <w:lang w:eastAsia="ru-RU"/>
              </w:rPr>
              <w:t>ров</w:t>
            </w:r>
            <w:r w:rsidRPr="000D20BA">
              <w:rPr>
                <w:rFonts w:ascii="Times New Roman" w:eastAsia="Times New Roman" w:hAnsi="Times New Roman" w:cs="Times New Roman"/>
                <w:sz w:val="24"/>
                <w:szCs w:val="24"/>
                <w:lang w:eastAsia="ru-RU"/>
              </w:rPr>
              <w:t>. Остальные играющие</w:t>
            </w:r>
            <w:proofErr w:type="gramStart"/>
            <w:r w:rsidRPr="000D20BA">
              <w:rPr>
                <w:rFonts w:ascii="Times New Roman" w:eastAsia="Times New Roman" w:hAnsi="Times New Roman" w:cs="Times New Roman"/>
                <w:sz w:val="24"/>
                <w:szCs w:val="24"/>
                <w:lang w:eastAsia="ru-RU"/>
              </w:rPr>
              <w:t xml:space="preserve"> ?</w:t>
            </w:r>
            <w:proofErr w:type="gramEnd"/>
            <w:r w:rsidRPr="000D20BA">
              <w:rPr>
                <w:rFonts w:ascii="Times New Roman" w:eastAsia="Times New Roman" w:hAnsi="Times New Roman" w:cs="Times New Roman"/>
                <w:sz w:val="24"/>
                <w:szCs w:val="24"/>
                <w:lang w:eastAsia="ru-RU"/>
              </w:rPr>
              <w:t> </w:t>
            </w:r>
            <w:r w:rsidRPr="000D20BA">
              <w:rPr>
                <w:rFonts w:ascii="Times New Roman" w:eastAsia="Times New Roman" w:hAnsi="Times New Roman" w:cs="Times New Roman"/>
                <w:i/>
                <w:iCs/>
                <w:sz w:val="24"/>
                <w:szCs w:val="24"/>
                <w:lang w:eastAsia="ru-RU"/>
              </w:rPr>
              <w:t>зайцы</w:t>
            </w:r>
            <w:r w:rsidRPr="000D20BA">
              <w:rPr>
                <w:rFonts w:ascii="Times New Roman" w:eastAsia="Times New Roman" w:hAnsi="Times New Roman" w:cs="Times New Roman"/>
                <w:sz w:val="24"/>
                <w:szCs w:val="24"/>
                <w:lang w:eastAsia="ru-RU"/>
              </w:rPr>
              <w:t>. </w:t>
            </w:r>
            <w:r w:rsidRPr="000D20BA">
              <w:rPr>
                <w:rFonts w:ascii="Times New Roman" w:eastAsia="Times New Roman" w:hAnsi="Times New Roman" w:cs="Times New Roman"/>
                <w:i/>
                <w:iCs/>
                <w:sz w:val="24"/>
                <w:szCs w:val="24"/>
                <w:lang w:eastAsia="ru-RU"/>
              </w:rPr>
              <w:t>Зайцы</w:t>
            </w:r>
            <w:r w:rsidRPr="000D20BA">
              <w:rPr>
                <w:rFonts w:ascii="Times New Roman" w:eastAsia="Times New Roman" w:hAnsi="Times New Roman" w:cs="Times New Roman"/>
                <w:sz w:val="24"/>
                <w:szCs w:val="24"/>
                <w:lang w:eastAsia="ru-RU"/>
              </w:rPr>
              <w:t> стараются перепрыгнуть через </w:t>
            </w:r>
            <w:r w:rsidRPr="000D20BA">
              <w:rPr>
                <w:rFonts w:ascii="Times New Roman" w:eastAsia="Times New Roman" w:hAnsi="Times New Roman" w:cs="Times New Roman"/>
                <w:i/>
                <w:iCs/>
                <w:sz w:val="24"/>
                <w:szCs w:val="24"/>
                <w:lang w:eastAsia="ru-RU"/>
              </w:rPr>
              <w:t>ров</w:t>
            </w:r>
            <w:r w:rsidRPr="000D20BA">
              <w:rPr>
                <w:rFonts w:ascii="Times New Roman" w:eastAsia="Times New Roman" w:hAnsi="Times New Roman" w:cs="Times New Roman"/>
                <w:sz w:val="24"/>
                <w:szCs w:val="24"/>
                <w:lang w:eastAsia="ru-RU"/>
              </w:rPr>
              <w:t> и не оказаться осаленными </w:t>
            </w:r>
            <w:r w:rsidRPr="000D20BA">
              <w:rPr>
                <w:rFonts w:ascii="Times New Roman" w:eastAsia="Times New Roman" w:hAnsi="Times New Roman" w:cs="Times New Roman"/>
                <w:i/>
                <w:iCs/>
                <w:sz w:val="24"/>
                <w:szCs w:val="24"/>
                <w:lang w:eastAsia="ru-RU"/>
              </w:rPr>
              <w:t>волками</w:t>
            </w:r>
            <w:r w:rsidRPr="000D20BA">
              <w:rPr>
                <w:rFonts w:ascii="Times New Roman" w:eastAsia="Times New Roman" w:hAnsi="Times New Roman" w:cs="Times New Roman"/>
                <w:sz w:val="24"/>
                <w:szCs w:val="24"/>
                <w:lang w:eastAsia="ru-RU"/>
              </w:rPr>
              <w:t>. Если до </w:t>
            </w:r>
            <w:r w:rsidRPr="000D20BA">
              <w:rPr>
                <w:rFonts w:ascii="Times New Roman" w:eastAsia="Times New Roman" w:hAnsi="Times New Roman" w:cs="Times New Roman"/>
                <w:i/>
                <w:iCs/>
                <w:sz w:val="24"/>
                <w:szCs w:val="24"/>
                <w:lang w:eastAsia="ru-RU"/>
              </w:rPr>
              <w:t>зайца</w:t>
            </w:r>
            <w:r w:rsidRPr="000D20BA">
              <w:rPr>
                <w:rFonts w:ascii="Times New Roman" w:eastAsia="Times New Roman" w:hAnsi="Times New Roman" w:cs="Times New Roman"/>
                <w:sz w:val="24"/>
                <w:szCs w:val="24"/>
                <w:lang w:eastAsia="ru-RU"/>
              </w:rPr>
              <w:t> дотронулись, он выбывает из игры или сам становится </w:t>
            </w:r>
            <w:r w:rsidRPr="000D20BA">
              <w:rPr>
                <w:rFonts w:ascii="Times New Roman" w:eastAsia="Times New Roman" w:hAnsi="Times New Roman" w:cs="Times New Roman"/>
                <w:i/>
                <w:iCs/>
                <w:sz w:val="24"/>
                <w:szCs w:val="24"/>
                <w:lang w:eastAsia="ru-RU"/>
              </w:rPr>
              <w:t>волком</w:t>
            </w:r>
            <w:r w:rsidRPr="000D20BA">
              <w:rPr>
                <w:rFonts w:ascii="Times New Roman" w:eastAsia="Times New Roman" w:hAnsi="Times New Roman" w:cs="Times New Roman"/>
                <w:sz w:val="24"/>
                <w:szCs w:val="24"/>
                <w:lang w:eastAsia="ru-RU"/>
              </w:rPr>
              <w:t>.</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Зайцы</w:t>
            </w:r>
            <w:r w:rsidRPr="000D20BA">
              <w:rPr>
                <w:rFonts w:ascii="Times New Roman" w:eastAsia="Times New Roman" w:hAnsi="Times New Roman" w:cs="Times New Roman"/>
                <w:sz w:val="24"/>
                <w:szCs w:val="24"/>
                <w:lang w:eastAsia="ru-RU"/>
              </w:rPr>
              <w:t> </w:t>
            </w:r>
            <w:r w:rsidRPr="000D20BA">
              <w:rPr>
                <w:rFonts w:ascii="Times New Roman" w:eastAsia="Times New Roman" w:hAnsi="Times New Roman" w:cs="Times New Roman"/>
                <w:i/>
                <w:iCs/>
                <w:sz w:val="24"/>
                <w:szCs w:val="24"/>
                <w:lang w:eastAsia="ru-RU"/>
              </w:rPr>
              <w:t>ров</w:t>
            </w:r>
            <w:r w:rsidRPr="000D20BA">
              <w:rPr>
                <w:rFonts w:ascii="Times New Roman" w:eastAsia="Times New Roman" w:hAnsi="Times New Roman" w:cs="Times New Roman"/>
                <w:sz w:val="24"/>
                <w:szCs w:val="24"/>
                <w:lang w:eastAsia="ru-RU"/>
              </w:rPr>
              <w:t> не перебегают, а перепрыгивают. Если нога </w:t>
            </w:r>
            <w:r w:rsidRPr="000D20BA">
              <w:rPr>
                <w:rFonts w:ascii="Times New Roman" w:eastAsia="Times New Roman" w:hAnsi="Times New Roman" w:cs="Times New Roman"/>
                <w:i/>
                <w:iCs/>
                <w:sz w:val="24"/>
                <w:szCs w:val="24"/>
                <w:lang w:eastAsia="ru-RU"/>
              </w:rPr>
              <w:t>зайца</w:t>
            </w:r>
            <w:r w:rsidRPr="000D20BA">
              <w:rPr>
                <w:rFonts w:ascii="Times New Roman" w:eastAsia="Times New Roman" w:hAnsi="Times New Roman" w:cs="Times New Roman"/>
                <w:sz w:val="24"/>
                <w:szCs w:val="24"/>
                <w:lang w:eastAsia="ru-RU"/>
              </w:rPr>
              <w:t> коснулась территории </w:t>
            </w:r>
            <w:r w:rsidRPr="000D20BA">
              <w:rPr>
                <w:rFonts w:ascii="Times New Roman" w:eastAsia="Times New Roman" w:hAnsi="Times New Roman" w:cs="Times New Roman"/>
                <w:i/>
                <w:iCs/>
                <w:sz w:val="24"/>
                <w:szCs w:val="24"/>
                <w:lang w:eastAsia="ru-RU"/>
              </w:rPr>
              <w:t>рва</w:t>
            </w:r>
            <w:r w:rsidRPr="000D20BA">
              <w:rPr>
                <w:rFonts w:ascii="Times New Roman" w:eastAsia="Times New Roman" w:hAnsi="Times New Roman" w:cs="Times New Roman"/>
                <w:sz w:val="24"/>
                <w:szCs w:val="24"/>
                <w:lang w:eastAsia="ru-RU"/>
              </w:rPr>
              <w:t>, это значит, что он </w:t>
            </w:r>
            <w:r w:rsidRPr="000D20BA">
              <w:rPr>
                <w:rFonts w:ascii="Times New Roman" w:eastAsia="Times New Roman" w:hAnsi="Times New Roman" w:cs="Times New Roman"/>
                <w:i/>
                <w:iCs/>
                <w:sz w:val="24"/>
                <w:szCs w:val="24"/>
                <w:lang w:eastAsia="ru-RU"/>
              </w:rPr>
              <w:t>провалился в ров</w:t>
            </w:r>
            <w:r w:rsidRPr="000D20BA">
              <w:rPr>
                <w:rFonts w:ascii="Times New Roman" w:eastAsia="Times New Roman" w:hAnsi="Times New Roman" w:cs="Times New Roman"/>
                <w:sz w:val="24"/>
                <w:szCs w:val="24"/>
                <w:lang w:eastAsia="ru-RU"/>
              </w:rPr>
              <w:t> и в этом случае также выбывает из игры.</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t>Тема 9 «</w:t>
            </w:r>
            <w:r w:rsidRPr="00483F78">
              <w:rPr>
                <w:rFonts w:ascii="Times New Roman" w:eastAsia="Times New Roman" w:hAnsi="Times New Roman" w:cs="Times New Roman"/>
                <w:b/>
                <w:bCs/>
                <w:color w:val="414141"/>
                <w:sz w:val="24"/>
                <w:szCs w:val="24"/>
                <w:lang w:eastAsia="ru-RU"/>
              </w:rPr>
              <w:t>Волки и овцы</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br/>
            </w:r>
            <w:r w:rsidRPr="000D20BA">
              <w:rPr>
                <w:rFonts w:ascii="Times New Roman" w:eastAsia="Times New Roman" w:hAnsi="Times New Roman" w:cs="Times New Roman"/>
                <w:sz w:val="24"/>
                <w:szCs w:val="24"/>
                <w:lang w:eastAsia="ru-RU"/>
              </w:rPr>
              <w:t xml:space="preserve">На игровой поле отмежевываются площадки, имеющие 3 - 4 шага в ширину и </w:t>
            </w:r>
            <w:proofErr w:type="spellStart"/>
            <w:r w:rsidRPr="000D20BA">
              <w:rPr>
                <w:rFonts w:ascii="Times New Roman" w:eastAsia="Times New Roman" w:hAnsi="Times New Roman" w:cs="Times New Roman"/>
                <w:sz w:val="24"/>
                <w:szCs w:val="24"/>
                <w:lang w:eastAsia="ru-RU"/>
              </w:rPr>
              <w:t>называемые</w:t>
            </w:r>
            <w:r w:rsidRPr="000D20BA">
              <w:rPr>
                <w:rFonts w:ascii="Times New Roman" w:eastAsia="Times New Roman" w:hAnsi="Times New Roman" w:cs="Times New Roman"/>
                <w:i/>
                <w:iCs/>
                <w:sz w:val="24"/>
                <w:szCs w:val="24"/>
                <w:lang w:eastAsia="ru-RU"/>
              </w:rPr>
              <w:t>загонами</w:t>
            </w:r>
            <w:proofErr w:type="spellEnd"/>
            <w:r w:rsidRPr="000D20BA">
              <w:rPr>
                <w:rFonts w:ascii="Times New Roman" w:eastAsia="Times New Roman" w:hAnsi="Times New Roman" w:cs="Times New Roman"/>
                <w:sz w:val="24"/>
                <w:szCs w:val="24"/>
                <w:lang w:eastAsia="ru-RU"/>
              </w:rPr>
              <w:t>.</w:t>
            </w:r>
            <w:r w:rsidRPr="000D20BA">
              <w:rPr>
                <w:rFonts w:ascii="Times New Roman" w:eastAsia="Times New Roman" w:hAnsi="Times New Roman" w:cs="Times New Roman"/>
                <w:sz w:val="24"/>
                <w:szCs w:val="24"/>
                <w:lang w:eastAsia="ru-RU"/>
              </w:rPr>
              <w:br/>
              <w:t>Играющие назначают одного из участников </w:t>
            </w:r>
            <w:r w:rsidRPr="000D20BA">
              <w:rPr>
                <w:rFonts w:ascii="Times New Roman" w:eastAsia="Times New Roman" w:hAnsi="Times New Roman" w:cs="Times New Roman"/>
                <w:i/>
                <w:iCs/>
                <w:sz w:val="24"/>
                <w:szCs w:val="24"/>
                <w:lang w:eastAsia="ru-RU"/>
              </w:rPr>
              <w:t>пастухом</w:t>
            </w:r>
            <w:r w:rsidRPr="000D20BA">
              <w:rPr>
                <w:rFonts w:ascii="Times New Roman" w:eastAsia="Times New Roman" w:hAnsi="Times New Roman" w:cs="Times New Roman"/>
                <w:sz w:val="24"/>
                <w:szCs w:val="24"/>
                <w:lang w:eastAsia="ru-RU"/>
              </w:rPr>
              <w:t>, другого - </w:t>
            </w:r>
            <w:r w:rsidRPr="000D20BA">
              <w:rPr>
                <w:rFonts w:ascii="Times New Roman" w:eastAsia="Times New Roman" w:hAnsi="Times New Roman" w:cs="Times New Roman"/>
                <w:i/>
                <w:iCs/>
                <w:sz w:val="24"/>
                <w:szCs w:val="24"/>
                <w:lang w:eastAsia="ru-RU"/>
              </w:rPr>
              <w:t>волком</w:t>
            </w:r>
            <w:r w:rsidRPr="000D20BA">
              <w:rPr>
                <w:rFonts w:ascii="Times New Roman" w:eastAsia="Times New Roman" w:hAnsi="Times New Roman" w:cs="Times New Roman"/>
                <w:sz w:val="24"/>
                <w:szCs w:val="24"/>
                <w:lang w:eastAsia="ru-RU"/>
              </w:rPr>
              <w:t>, а остальные остаются в роли </w:t>
            </w:r>
            <w:r w:rsidRPr="000D20BA">
              <w:rPr>
                <w:rFonts w:ascii="Times New Roman" w:eastAsia="Times New Roman" w:hAnsi="Times New Roman" w:cs="Times New Roman"/>
                <w:i/>
                <w:iCs/>
                <w:sz w:val="24"/>
                <w:szCs w:val="24"/>
                <w:lang w:eastAsia="ru-RU"/>
              </w:rPr>
              <w:t>овец</w:t>
            </w:r>
            <w:r w:rsidRPr="000D20BA">
              <w:rPr>
                <w:rFonts w:ascii="Times New Roman" w:eastAsia="Times New Roman" w:hAnsi="Times New Roman" w:cs="Times New Roman"/>
                <w:sz w:val="24"/>
                <w:szCs w:val="24"/>
                <w:lang w:eastAsia="ru-RU"/>
              </w:rPr>
              <w:t>.</w:t>
            </w:r>
            <w:r w:rsidRPr="000D20BA">
              <w:rPr>
                <w:rFonts w:ascii="Times New Roman" w:eastAsia="Times New Roman" w:hAnsi="Times New Roman" w:cs="Times New Roman"/>
                <w:sz w:val="24"/>
                <w:szCs w:val="24"/>
                <w:lang w:eastAsia="ru-RU"/>
              </w:rPr>
              <w:br/>
              <w:t>Пространство между </w:t>
            </w:r>
            <w:r w:rsidRPr="000D20BA">
              <w:rPr>
                <w:rFonts w:ascii="Times New Roman" w:eastAsia="Times New Roman" w:hAnsi="Times New Roman" w:cs="Times New Roman"/>
                <w:i/>
                <w:iCs/>
                <w:sz w:val="24"/>
                <w:szCs w:val="24"/>
                <w:lang w:eastAsia="ru-RU"/>
              </w:rPr>
              <w:t>загонами</w:t>
            </w:r>
            <w:r w:rsidRPr="000D20BA">
              <w:rPr>
                <w:rFonts w:ascii="Times New Roman" w:eastAsia="Times New Roman" w:hAnsi="Times New Roman" w:cs="Times New Roman"/>
                <w:sz w:val="24"/>
                <w:szCs w:val="24"/>
                <w:lang w:eastAsia="ru-RU"/>
              </w:rPr>
              <w:t>, называется </w:t>
            </w:r>
            <w:r w:rsidRPr="000D20BA">
              <w:rPr>
                <w:rFonts w:ascii="Times New Roman" w:eastAsia="Times New Roman" w:hAnsi="Times New Roman" w:cs="Times New Roman"/>
                <w:i/>
                <w:iCs/>
                <w:sz w:val="24"/>
                <w:szCs w:val="24"/>
                <w:lang w:eastAsia="ru-RU"/>
              </w:rPr>
              <w:t>полем</w:t>
            </w:r>
            <w:r w:rsidRPr="000D20BA">
              <w:rPr>
                <w:rFonts w:ascii="Times New Roman" w:eastAsia="Times New Roman" w:hAnsi="Times New Roman" w:cs="Times New Roman"/>
                <w:sz w:val="24"/>
                <w:szCs w:val="24"/>
                <w:lang w:eastAsia="ru-RU"/>
              </w:rPr>
              <w:t>. На одной из сторон его отделяют чертой небольшое пространство - </w:t>
            </w:r>
            <w:r w:rsidRPr="000D20BA">
              <w:rPr>
                <w:rFonts w:ascii="Times New Roman" w:eastAsia="Times New Roman" w:hAnsi="Times New Roman" w:cs="Times New Roman"/>
                <w:i/>
                <w:iCs/>
                <w:sz w:val="24"/>
                <w:szCs w:val="24"/>
                <w:lang w:eastAsia="ru-RU"/>
              </w:rPr>
              <w:t>логовище</w:t>
            </w:r>
            <w:r w:rsidRPr="000D20BA">
              <w:rPr>
                <w:rFonts w:ascii="Times New Roman" w:eastAsia="Times New Roman" w:hAnsi="Times New Roman" w:cs="Times New Roman"/>
                <w:sz w:val="24"/>
                <w:szCs w:val="24"/>
                <w:lang w:eastAsia="ru-RU"/>
              </w:rPr>
              <w:t> </w:t>
            </w:r>
            <w:r w:rsidRPr="000D20BA">
              <w:rPr>
                <w:rFonts w:ascii="Times New Roman" w:eastAsia="Times New Roman" w:hAnsi="Times New Roman" w:cs="Times New Roman"/>
                <w:i/>
                <w:iCs/>
                <w:sz w:val="24"/>
                <w:szCs w:val="24"/>
                <w:lang w:eastAsia="ru-RU"/>
              </w:rPr>
              <w:t>волка</w:t>
            </w:r>
            <w:r w:rsidRPr="000D20BA">
              <w:rPr>
                <w:rFonts w:ascii="Times New Roman" w:eastAsia="Times New Roman" w:hAnsi="Times New Roman" w:cs="Times New Roman"/>
                <w:sz w:val="24"/>
                <w:szCs w:val="24"/>
                <w:lang w:eastAsia="ru-RU"/>
              </w:rPr>
              <w:t>.</w:t>
            </w:r>
            <w:r w:rsidRPr="000D20BA">
              <w:rPr>
                <w:rFonts w:ascii="Times New Roman" w:eastAsia="Times New Roman" w:hAnsi="Times New Roman" w:cs="Times New Roman"/>
                <w:sz w:val="24"/>
                <w:szCs w:val="24"/>
                <w:lang w:eastAsia="ru-RU"/>
              </w:rPr>
              <w:br/>
              <w:t>После этого </w:t>
            </w:r>
            <w:r w:rsidRPr="000D20BA">
              <w:rPr>
                <w:rFonts w:ascii="Times New Roman" w:eastAsia="Times New Roman" w:hAnsi="Times New Roman" w:cs="Times New Roman"/>
                <w:i/>
                <w:iCs/>
                <w:sz w:val="24"/>
                <w:szCs w:val="24"/>
                <w:lang w:eastAsia="ru-RU"/>
              </w:rPr>
              <w:t>овцы</w:t>
            </w:r>
            <w:r w:rsidRPr="000D20BA">
              <w:rPr>
                <w:rFonts w:ascii="Times New Roman" w:eastAsia="Times New Roman" w:hAnsi="Times New Roman" w:cs="Times New Roman"/>
                <w:sz w:val="24"/>
                <w:szCs w:val="24"/>
                <w:lang w:eastAsia="ru-RU"/>
              </w:rPr>
              <w:t> размещаются в одном из </w:t>
            </w:r>
            <w:r w:rsidRPr="000D20BA">
              <w:rPr>
                <w:rFonts w:ascii="Times New Roman" w:eastAsia="Times New Roman" w:hAnsi="Times New Roman" w:cs="Times New Roman"/>
                <w:i/>
                <w:iCs/>
                <w:sz w:val="24"/>
                <w:szCs w:val="24"/>
                <w:lang w:eastAsia="ru-RU"/>
              </w:rPr>
              <w:t>загонов</w:t>
            </w:r>
            <w:r w:rsidRPr="000D20BA">
              <w:rPr>
                <w:rFonts w:ascii="Times New Roman" w:eastAsia="Times New Roman" w:hAnsi="Times New Roman" w:cs="Times New Roman"/>
                <w:sz w:val="24"/>
                <w:szCs w:val="24"/>
                <w:lang w:eastAsia="ru-RU"/>
              </w:rPr>
              <w:t>, а сам </w:t>
            </w:r>
            <w:r w:rsidRPr="000D20BA">
              <w:rPr>
                <w:rFonts w:ascii="Times New Roman" w:eastAsia="Times New Roman" w:hAnsi="Times New Roman" w:cs="Times New Roman"/>
                <w:i/>
                <w:iCs/>
                <w:sz w:val="24"/>
                <w:szCs w:val="24"/>
                <w:lang w:eastAsia="ru-RU"/>
              </w:rPr>
              <w:t>пастух</w:t>
            </w:r>
            <w:r w:rsidRPr="000D20BA">
              <w:rPr>
                <w:rFonts w:ascii="Times New Roman" w:eastAsia="Times New Roman" w:hAnsi="Times New Roman" w:cs="Times New Roman"/>
                <w:sz w:val="24"/>
                <w:szCs w:val="24"/>
                <w:lang w:eastAsia="ru-RU"/>
              </w:rPr>
              <w:t> становится в поле вблизи </w:t>
            </w:r>
            <w:r w:rsidRPr="000D20BA">
              <w:rPr>
                <w:rFonts w:ascii="Times New Roman" w:eastAsia="Times New Roman" w:hAnsi="Times New Roman" w:cs="Times New Roman"/>
                <w:i/>
                <w:iCs/>
                <w:sz w:val="24"/>
                <w:szCs w:val="24"/>
                <w:lang w:eastAsia="ru-RU"/>
              </w:rPr>
              <w:t>загона</w:t>
            </w:r>
            <w:r w:rsidRPr="000D20BA">
              <w:rPr>
                <w:rFonts w:ascii="Times New Roman" w:eastAsia="Times New Roman" w:hAnsi="Times New Roman" w:cs="Times New Roman"/>
                <w:sz w:val="24"/>
                <w:szCs w:val="24"/>
                <w:lang w:eastAsia="ru-RU"/>
              </w:rPr>
              <w:t>.</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Волк</w:t>
            </w:r>
            <w:r w:rsidRPr="000D20BA">
              <w:rPr>
                <w:rFonts w:ascii="Times New Roman" w:eastAsia="Times New Roman" w:hAnsi="Times New Roman" w:cs="Times New Roman"/>
                <w:sz w:val="24"/>
                <w:szCs w:val="24"/>
                <w:lang w:eastAsia="ru-RU"/>
              </w:rPr>
              <w:t>, предлагает </w:t>
            </w:r>
            <w:r w:rsidRPr="000D20BA">
              <w:rPr>
                <w:rFonts w:ascii="Times New Roman" w:eastAsia="Times New Roman" w:hAnsi="Times New Roman" w:cs="Times New Roman"/>
                <w:i/>
                <w:iCs/>
                <w:sz w:val="24"/>
                <w:szCs w:val="24"/>
                <w:lang w:eastAsia="ru-RU"/>
              </w:rPr>
              <w:t>пастуху</w:t>
            </w:r>
            <w:r w:rsidRPr="000D20BA">
              <w:rPr>
                <w:rFonts w:ascii="Times New Roman" w:eastAsia="Times New Roman" w:hAnsi="Times New Roman" w:cs="Times New Roman"/>
                <w:sz w:val="24"/>
                <w:szCs w:val="24"/>
                <w:lang w:eastAsia="ru-RU"/>
              </w:rPr>
              <w:t> погнать стадо </w:t>
            </w:r>
            <w:r w:rsidRPr="000D20BA">
              <w:rPr>
                <w:rFonts w:ascii="Times New Roman" w:eastAsia="Times New Roman" w:hAnsi="Times New Roman" w:cs="Times New Roman"/>
                <w:i/>
                <w:iCs/>
                <w:sz w:val="24"/>
                <w:szCs w:val="24"/>
                <w:lang w:eastAsia="ru-RU"/>
              </w:rPr>
              <w:t>овец</w:t>
            </w:r>
            <w:r w:rsidRPr="000D20BA">
              <w:rPr>
                <w:rFonts w:ascii="Times New Roman" w:eastAsia="Times New Roman" w:hAnsi="Times New Roman" w:cs="Times New Roman"/>
                <w:sz w:val="24"/>
                <w:szCs w:val="24"/>
                <w:lang w:eastAsia="ru-RU"/>
              </w:rPr>
              <w:t xml:space="preserve"> в поле, а сам в это время старается схватить </w:t>
            </w:r>
            <w:proofErr w:type="gramStart"/>
            <w:r w:rsidRPr="000D20BA">
              <w:rPr>
                <w:rFonts w:ascii="Times New Roman" w:eastAsia="Times New Roman" w:hAnsi="Times New Roman" w:cs="Times New Roman"/>
                <w:sz w:val="24"/>
                <w:szCs w:val="24"/>
                <w:lang w:eastAsia="ru-RU"/>
              </w:rPr>
              <w:t>какую-нибудь</w:t>
            </w:r>
            <w:proofErr w:type="gramEnd"/>
            <w:r w:rsidRPr="000D20BA">
              <w:rPr>
                <w:rFonts w:ascii="Times New Roman" w:eastAsia="Times New Roman" w:hAnsi="Times New Roman" w:cs="Times New Roman"/>
                <w:sz w:val="24"/>
                <w:szCs w:val="24"/>
                <w:lang w:eastAsia="ru-RU"/>
              </w:rPr>
              <w:t xml:space="preserve"> из них и увлечь в свое </w:t>
            </w:r>
            <w:r w:rsidRPr="000D20BA">
              <w:rPr>
                <w:rFonts w:ascii="Times New Roman" w:eastAsia="Times New Roman" w:hAnsi="Times New Roman" w:cs="Times New Roman"/>
                <w:i/>
                <w:iCs/>
                <w:sz w:val="24"/>
                <w:szCs w:val="24"/>
                <w:lang w:eastAsia="ru-RU"/>
              </w:rPr>
              <w:t>логовище</w:t>
            </w:r>
            <w:r w:rsidRPr="000D20BA">
              <w:rPr>
                <w:rFonts w:ascii="Times New Roman" w:eastAsia="Times New Roman" w:hAnsi="Times New Roman" w:cs="Times New Roman"/>
                <w:sz w:val="24"/>
                <w:szCs w:val="24"/>
                <w:lang w:eastAsia="ru-RU"/>
              </w:rPr>
              <w:t>. </w:t>
            </w:r>
            <w:r w:rsidRPr="000D20BA">
              <w:rPr>
                <w:rFonts w:ascii="Times New Roman" w:eastAsia="Times New Roman" w:hAnsi="Times New Roman" w:cs="Times New Roman"/>
                <w:i/>
                <w:iCs/>
                <w:sz w:val="24"/>
                <w:szCs w:val="24"/>
                <w:lang w:eastAsia="ru-RU"/>
              </w:rPr>
              <w:t>Пастух</w:t>
            </w:r>
            <w:r w:rsidRPr="000D20BA">
              <w:rPr>
                <w:rFonts w:ascii="Times New Roman" w:eastAsia="Times New Roman" w:hAnsi="Times New Roman" w:cs="Times New Roman"/>
                <w:sz w:val="24"/>
                <w:szCs w:val="24"/>
                <w:lang w:eastAsia="ru-RU"/>
              </w:rPr>
              <w:t> старается оградить </w:t>
            </w:r>
            <w:r w:rsidRPr="000D20BA">
              <w:rPr>
                <w:rFonts w:ascii="Times New Roman" w:eastAsia="Times New Roman" w:hAnsi="Times New Roman" w:cs="Times New Roman"/>
                <w:i/>
                <w:iCs/>
                <w:sz w:val="24"/>
                <w:szCs w:val="24"/>
                <w:lang w:eastAsia="ru-RU"/>
              </w:rPr>
              <w:t>овец</w:t>
            </w:r>
            <w:r w:rsidRPr="000D20BA">
              <w:rPr>
                <w:rFonts w:ascii="Times New Roman" w:eastAsia="Times New Roman" w:hAnsi="Times New Roman" w:cs="Times New Roman"/>
                <w:sz w:val="24"/>
                <w:szCs w:val="24"/>
                <w:lang w:eastAsia="ru-RU"/>
              </w:rPr>
              <w:t>, направляющихся в противоположный </w:t>
            </w:r>
            <w:r w:rsidRPr="000D20BA">
              <w:rPr>
                <w:rFonts w:ascii="Times New Roman" w:eastAsia="Times New Roman" w:hAnsi="Times New Roman" w:cs="Times New Roman"/>
                <w:i/>
                <w:iCs/>
                <w:sz w:val="24"/>
                <w:szCs w:val="24"/>
                <w:lang w:eastAsia="ru-RU"/>
              </w:rPr>
              <w:t>загон</w:t>
            </w:r>
            <w:r w:rsidRPr="000D20BA">
              <w:rPr>
                <w:rFonts w:ascii="Times New Roman" w:eastAsia="Times New Roman" w:hAnsi="Times New Roman" w:cs="Times New Roman"/>
                <w:sz w:val="24"/>
                <w:szCs w:val="24"/>
                <w:lang w:eastAsia="ru-RU"/>
              </w:rPr>
              <w:t>, от </w:t>
            </w:r>
            <w:r w:rsidRPr="000D20BA">
              <w:rPr>
                <w:rFonts w:ascii="Times New Roman" w:eastAsia="Times New Roman" w:hAnsi="Times New Roman" w:cs="Times New Roman"/>
                <w:i/>
                <w:iCs/>
                <w:sz w:val="24"/>
                <w:szCs w:val="24"/>
                <w:lang w:eastAsia="ru-RU"/>
              </w:rPr>
              <w:t>волка</w:t>
            </w:r>
            <w:r w:rsidRPr="000D20BA">
              <w:rPr>
                <w:rFonts w:ascii="Times New Roman" w:eastAsia="Times New Roman" w:hAnsi="Times New Roman" w:cs="Times New Roman"/>
                <w:sz w:val="24"/>
                <w:szCs w:val="24"/>
                <w:lang w:eastAsia="ru-RU"/>
              </w:rPr>
              <w:t xml:space="preserve">. </w:t>
            </w:r>
            <w:proofErr w:type="gramStart"/>
            <w:r w:rsidRPr="000D20BA">
              <w:rPr>
                <w:rFonts w:ascii="Times New Roman" w:eastAsia="Times New Roman" w:hAnsi="Times New Roman" w:cs="Times New Roman"/>
                <w:sz w:val="24"/>
                <w:szCs w:val="24"/>
                <w:lang w:eastAsia="ru-RU"/>
              </w:rPr>
              <w:t>Пойманные</w:t>
            </w:r>
            <w:proofErr w:type="gramEnd"/>
            <w:r w:rsidRPr="000D20BA">
              <w:rPr>
                <w:rFonts w:ascii="Times New Roman" w:eastAsia="Times New Roman" w:hAnsi="Times New Roman" w:cs="Times New Roman"/>
                <w:sz w:val="24"/>
                <w:szCs w:val="24"/>
                <w:lang w:eastAsia="ru-RU"/>
              </w:rPr>
              <w:t> </w:t>
            </w:r>
            <w:r w:rsidRPr="000D20BA">
              <w:rPr>
                <w:rFonts w:ascii="Times New Roman" w:eastAsia="Times New Roman" w:hAnsi="Times New Roman" w:cs="Times New Roman"/>
                <w:i/>
                <w:iCs/>
                <w:sz w:val="24"/>
                <w:szCs w:val="24"/>
                <w:lang w:eastAsia="ru-RU"/>
              </w:rPr>
              <w:t>волком</w:t>
            </w:r>
            <w:r w:rsidRPr="000D20BA">
              <w:rPr>
                <w:rFonts w:ascii="Times New Roman" w:eastAsia="Times New Roman" w:hAnsi="Times New Roman" w:cs="Times New Roman"/>
                <w:sz w:val="24"/>
                <w:szCs w:val="24"/>
                <w:lang w:eastAsia="ru-RU"/>
              </w:rPr>
              <w:t xml:space="preserve"> становятся его помощниками. Помощники не могут </w:t>
            </w:r>
            <w:proofErr w:type="gramStart"/>
            <w:r w:rsidRPr="000D20BA">
              <w:rPr>
                <w:rFonts w:ascii="Times New Roman" w:eastAsia="Times New Roman" w:hAnsi="Times New Roman" w:cs="Times New Roman"/>
                <w:sz w:val="24"/>
                <w:szCs w:val="24"/>
                <w:lang w:eastAsia="ru-RU"/>
              </w:rPr>
              <w:t>?л</w:t>
            </w:r>
            <w:proofErr w:type="gramEnd"/>
            <w:r w:rsidRPr="000D20BA">
              <w:rPr>
                <w:rFonts w:ascii="Times New Roman" w:eastAsia="Times New Roman" w:hAnsi="Times New Roman" w:cs="Times New Roman"/>
                <w:sz w:val="24"/>
                <w:szCs w:val="24"/>
                <w:lang w:eastAsia="ru-RU"/>
              </w:rPr>
              <w:t>овить? </w:t>
            </w:r>
            <w:r w:rsidRPr="000D20BA">
              <w:rPr>
                <w:rFonts w:ascii="Times New Roman" w:eastAsia="Times New Roman" w:hAnsi="Times New Roman" w:cs="Times New Roman"/>
                <w:i/>
                <w:iCs/>
                <w:sz w:val="24"/>
                <w:szCs w:val="24"/>
                <w:lang w:eastAsia="ru-RU"/>
              </w:rPr>
              <w:t>овец</w:t>
            </w:r>
            <w:r w:rsidRPr="000D20BA">
              <w:rPr>
                <w:rFonts w:ascii="Times New Roman" w:eastAsia="Times New Roman" w:hAnsi="Times New Roman" w:cs="Times New Roman"/>
                <w:sz w:val="24"/>
                <w:szCs w:val="24"/>
                <w:lang w:eastAsia="ru-RU"/>
              </w:rPr>
              <w:t>, но могут их всячески задерживать, мешая вернуться в </w:t>
            </w:r>
            <w:r w:rsidRPr="000D20BA">
              <w:rPr>
                <w:rFonts w:ascii="Times New Roman" w:eastAsia="Times New Roman" w:hAnsi="Times New Roman" w:cs="Times New Roman"/>
                <w:i/>
                <w:iCs/>
                <w:sz w:val="24"/>
                <w:szCs w:val="24"/>
                <w:lang w:eastAsia="ru-RU"/>
              </w:rPr>
              <w:t>загон</w:t>
            </w:r>
            <w:r w:rsidRPr="000D20BA">
              <w:rPr>
                <w:rFonts w:ascii="Times New Roman" w:eastAsia="Times New Roman" w:hAnsi="Times New Roman" w:cs="Times New Roman"/>
                <w:sz w:val="24"/>
                <w:szCs w:val="24"/>
                <w:lang w:eastAsia="ru-RU"/>
              </w:rPr>
              <w:t>. После очередной поимки </w:t>
            </w:r>
            <w:r w:rsidRPr="000D20BA">
              <w:rPr>
                <w:rFonts w:ascii="Times New Roman" w:eastAsia="Times New Roman" w:hAnsi="Times New Roman" w:cs="Times New Roman"/>
                <w:i/>
                <w:iCs/>
                <w:sz w:val="24"/>
                <w:szCs w:val="24"/>
                <w:lang w:eastAsia="ru-RU"/>
              </w:rPr>
              <w:t>волк</w:t>
            </w:r>
            <w:r w:rsidRPr="000D20BA">
              <w:rPr>
                <w:rFonts w:ascii="Times New Roman" w:eastAsia="Times New Roman" w:hAnsi="Times New Roman" w:cs="Times New Roman"/>
                <w:sz w:val="24"/>
                <w:szCs w:val="24"/>
                <w:lang w:eastAsia="ru-RU"/>
              </w:rPr>
              <w:t> вновь обращается к </w:t>
            </w:r>
            <w:r w:rsidRPr="000D20BA">
              <w:rPr>
                <w:rFonts w:ascii="Times New Roman" w:eastAsia="Times New Roman" w:hAnsi="Times New Roman" w:cs="Times New Roman"/>
                <w:i/>
                <w:iCs/>
                <w:sz w:val="24"/>
                <w:szCs w:val="24"/>
                <w:lang w:eastAsia="ru-RU"/>
              </w:rPr>
              <w:t>пастуху</w:t>
            </w:r>
            <w:r w:rsidRPr="000D20BA">
              <w:rPr>
                <w:rFonts w:ascii="Times New Roman" w:eastAsia="Times New Roman" w:hAnsi="Times New Roman" w:cs="Times New Roman"/>
                <w:sz w:val="24"/>
                <w:szCs w:val="24"/>
                <w:lang w:eastAsia="ru-RU"/>
              </w:rPr>
              <w:t> со словами</w:t>
            </w:r>
            <w:proofErr w:type="gramStart"/>
            <w:r w:rsidRPr="000D20BA">
              <w:rPr>
                <w:rFonts w:ascii="Times New Roman" w:eastAsia="Times New Roman" w:hAnsi="Times New Roman" w:cs="Times New Roman"/>
                <w:sz w:val="24"/>
                <w:szCs w:val="24"/>
                <w:lang w:eastAsia="ru-RU"/>
              </w:rPr>
              <w:t>: ?</w:t>
            </w:r>
            <w:proofErr w:type="gramEnd"/>
            <w:r w:rsidRPr="000D20BA">
              <w:rPr>
                <w:rFonts w:ascii="Times New Roman" w:eastAsia="Times New Roman" w:hAnsi="Times New Roman" w:cs="Times New Roman"/>
                <w:i/>
                <w:iCs/>
                <w:sz w:val="24"/>
                <w:szCs w:val="24"/>
                <w:lang w:eastAsia="ru-RU"/>
              </w:rPr>
              <w:t>гони стадо в поле</w:t>
            </w:r>
            <w:r w:rsidRPr="000D20BA">
              <w:rPr>
                <w:rFonts w:ascii="Times New Roman" w:eastAsia="Times New Roman" w:hAnsi="Times New Roman" w:cs="Times New Roman"/>
                <w:sz w:val="24"/>
                <w:szCs w:val="24"/>
                <w:lang w:eastAsia="ru-RU"/>
              </w:rPr>
              <w:t>?, и игра продолжается.</w:t>
            </w:r>
            <w:r w:rsidRPr="000D20BA">
              <w:rPr>
                <w:rFonts w:ascii="Times New Roman" w:eastAsia="Times New Roman" w:hAnsi="Times New Roman" w:cs="Times New Roman"/>
                <w:sz w:val="24"/>
                <w:szCs w:val="24"/>
                <w:lang w:eastAsia="ru-RU"/>
              </w:rPr>
              <w:br/>
              <w:t>Число помощников </w:t>
            </w:r>
            <w:r w:rsidRPr="000D20BA">
              <w:rPr>
                <w:rFonts w:ascii="Times New Roman" w:eastAsia="Times New Roman" w:hAnsi="Times New Roman" w:cs="Times New Roman"/>
                <w:i/>
                <w:iCs/>
                <w:sz w:val="24"/>
                <w:szCs w:val="24"/>
                <w:lang w:eastAsia="ru-RU"/>
              </w:rPr>
              <w:t>волка</w:t>
            </w:r>
            <w:r w:rsidRPr="000D20BA">
              <w:rPr>
                <w:rFonts w:ascii="Times New Roman" w:eastAsia="Times New Roman" w:hAnsi="Times New Roman" w:cs="Times New Roman"/>
                <w:sz w:val="24"/>
                <w:szCs w:val="24"/>
                <w:lang w:eastAsia="ru-RU"/>
              </w:rPr>
              <w:t> постепенно увеличивается, и он каждый раз вместе с ними продолжает выходить на охоту за </w:t>
            </w:r>
            <w:r w:rsidRPr="000D20BA">
              <w:rPr>
                <w:rFonts w:ascii="Times New Roman" w:eastAsia="Times New Roman" w:hAnsi="Times New Roman" w:cs="Times New Roman"/>
                <w:i/>
                <w:iCs/>
                <w:sz w:val="24"/>
                <w:szCs w:val="24"/>
                <w:lang w:eastAsia="ru-RU"/>
              </w:rPr>
              <w:t>овцами</w:t>
            </w:r>
            <w:r w:rsidRPr="000D20BA">
              <w:rPr>
                <w:rFonts w:ascii="Times New Roman" w:eastAsia="Times New Roman" w:hAnsi="Times New Roman" w:cs="Times New Roman"/>
                <w:sz w:val="24"/>
                <w:szCs w:val="24"/>
                <w:lang w:eastAsia="ru-RU"/>
              </w:rPr>
              <w:t>.</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Волк</w:t>
            </w:r>
            <w:r w:rsidRPr="000D20BA">
              <w:rPr>
                <w:rFonts w:ascii="Times New Roman" w:eastAsia="Times New Roman" w:hAnsi="Times New Roman" w:cs="Times New Roman"/>
                <w:sz w:val="24"/>
                <w:szCs w:val="24"/>
                <w:lang w:eastAsia="ru-RU"/>
              </w:rPr>
              <w:t> не должен оставлять </w:t>
            </w:r>
            <w:r w:rsidRPr="000D20BA">
              <w:rPr>
                <w:rFonts w:ascii="Times New Roman" w:eastAsia="Times New Roman" w:hAnsi="Times New Roman" w:cs="Times New Roman"/>
                <w:i/>
                <w:iCs/>
                <w:sz w:val="24"/>
                <w:szCs w:val="24"/>
                <w:lang w:eastAsia="ru-RU"/>
              </w:rPr>
              <w:t>логовища</w:t>
            </w:r>
            <w:r w:rsidRPr="000D20BA">
              <w:rPr>
                <w:rFonts w:ascii="Times New Roman" w:eastAsia="Times New Roman" w:hAnsi="Times New Roman" w:cs="Times New Roman"/>
                <w:sz w:val="24"/>
                <w:szCs w:val="24"/>
                <w:lang w:eastAsia="ru-RU"/>
              </w:rPr>
              <w:t> до тех пор, пока </w:t>
            </w:r>
            <w:r w:rsidRPr="000D20BA">
              <w:rPr>
                <w:rFonts w:ascii="Times New Roman" w:eastAsia="Times New Roman" w:hAnsi="Times New Roman" w:cs="Times New Roman"/>
                <w:i/>
                <w:iCs/>
                <w:sz w:val="24"/>
                <w:szCs w:val="24"/>
                <w:lang w:eastAsia="ru-RU"/>
              </w:rPr>
              <w:t>овцы</w:t>
            </w:r>
            <w:r w:rsidRPr="000D20BA">
              <w:rPr>
                <w:rFonts w:ascii="Times New Roman" w:eastAsia="Times New Roman" w:hAnsi="Times New Roman" w:cs="Times New Roman"/>
                <w:sz w:val="24"/>
                <w:szCs w:val="24"/>
                <w:lang w:eastAsia="ru-RU"/>
              </w:rPr>
              <w:t> не выйдут из своего </w:t>
            </w:r>
            <w:r w:rsidRPr="000D20BA">
              <w:rPr>
                <w:rFonts w:ascii="Times New Roman" w:eastAsia="Times New Roman" w:hAnsi="Times New Roman" w:cs="Times New Roman"/>
                <w:i/>
                <w:iCs/>
                <w:sz w:val="24"/>
                <w:szCs w:val="24"/>
                <w:lang w:eastAsia="ru-RU"/>
              </w:rPr>
              <w:t>загона</w:t>
            </w:r>
            <w:r w:rsidRPr="000D20BA">
              <w:rPr>
                <w:rFonts w:ascii="Times New Roman" w:eastAsia="Times New Roman" w:hAnsi="Times New Roman" w:cs="Times New Roman"/>
                <w:sz w:val="24"/>
                <w:szCs w:val="24"/>
                <w:lang w:eastAsia="ru-RU"/>
              </w:rPr>
              <w:t xml:space="preserve"> и не двинутся по направлению </w:t>
            </w:r>
            <w:proofErr w:type="gramStart"/>
            <w:r w:rsidRPr="000D20BA">
              <w:rPr>
                <w:rFonts w:ascii="Times New Roman" w:eastAsia="Times New Roman" w:hAnsi="Times New Roman" w:cs="Times New Roman"/>
                <w:sz w:val="24"/>
                <w:szCs w:val="24"/>
                <w:lang w:eastAsia="ru-RU"/>
              </w:rPr>
              <w:t>к</w:t>
            </w:r>
            <w:proofErr w:type="gramEnd"/>
            <w:r w:rsidRPr="000D20BA">
              <w:rPr>
                <w:rFonts w:ascii="Times New Roman" w:eastAsia="Times New Roman" w:hAnsi="Times New Roman" w:cs="Times New Roman"/>
                <w:sz w:val="24"/>
                <w:szCs w:val="24"/>
                <w:lang w:eastAsia="ru-RU"/>
              </w:rPr>
              <w:t xml:space="preserve"> противоположному.</w:t>
            </w:r>
            <w:r w:rsidRPr="000D20BA">
              <w:rPr>
                <w:rFonts w:ascii="Times New Roman" w:eastAsia="Times New Roman" w:hAnsi="Times New Roman" w:cs="Times New Roman"/>
                <w:sz w:val="24"/>
                <w:szCs w:val="24"/>
                <w:lang w:eastAsia="ru-RU"/>
              </w:rPr>
              <w:br/>
            </w:r>
            <w:r w:rsidRPr="000D20BA">
              <w:rPr>
                <w:rFonts w:ascii="Times New Roman" w:eastAsia="Times New Roman" w:hAnsi="Times New Roman" w:cs="Times New Roman"/>
                <w:i/>
                <w:iCs/>
                <w:sz w:val="24"/>
                <w:szCs w:val="24"/>
                <w:lang w:eastAsia="ru-RU"/>
              </w:rPr>
              <w:t>Волк</w:t>
            </w:r>
            <w:r w:rsidRPr="000D20BA">
              <w:rPr>
                <w:rFonts w:ascii="Times New Roman" w:eastAsia="Times New Roman" w:hAnsi="Times New Roman" w:cs="Times New Roman"/>
                <w:sz w:val="24"/>
                <w:szCs w:val="24"/>
                <w:lang w:eastAsia="ru-RU"/>
              </w:rPr>
              <w:t> может ловить </w:t>
            </w:r>
            <w:r w:rsidRPr="000D20BA">
              <w:rPr>
                <w:rFonts w:ascii="Times New Roman" w:eastAsia="Times New Roman" w:hAnsi="Times New Roman" w:cs="Times New Roman"/>
                <w:i/>
                <w:iCs/>
                <w:sz w:val="24"/>
                <w:szCs w:val="24"/>
                <w:lang w:eastAsia="ru-RU"/>
              </w:rPr>
              <w:t>овец</w:t>
            </w:r>
            <w:r w:rsidRPr="000D20BA">
              <w:rPr>
                <w:rFonts w:ascii="Times New Roman" w:eastAsia="Times New Roman" w:hAnsi="Times New Roman" w:cs="Times New Roman"/>
                <w:sz w:val="24"/>
                <w:szCs w:val="24"/>
                <w:lang w:eastAsia="ru-RU"/>
              </w:rPr>
              <w:t> лишь в </w:t>
            </w:r>
            <w:r w:rsidRPr="000D20BA">
              <w:rPr>
                <w:rFonts w:ascii="Times New Roman" w:eastAsia="Times New Roman" w:hAnsi="Times New Roman" w:cs="Times New Roman"/>
                <w:i/>
                <w:iCs/>
                <w:sz w:val="24"/>
                <w:szCs w:val="24"/>
                <w:lang w:eastAsia="ru-RU"/>
              </w:rPr>
              <w:t>поле</w:t>
            </w:r>
            <w:r w:rsidRPr="000D20BA">
              <w:rPr>
                <w:rFonts w:ascii="Times New Roman" w:eastAsia="Times New Roman" w:hAnsi="Times New Roman" w:cs="Times New Roman"/>
                <w:sz w:val="24"/>
                <w:szCs w:val="24"/>
                <w:lang w:eastAsia="ru-RU"/>
              </w:rPr>
              <w:t>.</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t>Тема 10 «</w:t>
            </w:r>
            <w:r w:rsidRPr="00483F78">
              <w:rPr>
                <w:rFonts w:ascii="Times New Roman" w:eastAsia="Times New Roman" w:hAnsi="Times New Roman" w:cs="Times New Roman"/>
                <w:b/>
                <w:bCs/>
                <w:color w:val="414141"/>
                <w:sz w:val="24"/>
                <w:szCs w:val="24"/>
                <w:lang w:eastAsia="ru-RU"/>
              </w:rPr>
              <w:t>Медведь и вожак</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color w:val="414141"/>
                <w:sz w:val="24"/>
                <w:szCs w:val="24"/>
                <w:lang w:eastAsia="ru-RU"/>
              </w:rPr>
              <w:br/>
              <w:t>Для игры необходима веревка длиной в 1,5-2 метра.</w:t>
            </w:r>
            <w:r w:rsidRPr="00483F78">
              <w:rPr>
                <w:rFonts w:ascii="Times New Roman" w:eastAsia="Times New Roman" w:hAnsi="Times New Roman" w:cs="Times New Roman"/>
                <w:color w:val="414141"/>
                <w:sz w:val="24"/>
                <w:szCs w:val="24"/>
                <w:lang w:eastAsia="ru-RU"/>
              </w:rPr>
              <w:br/>
              <w:t>Одного из участников назначают </w:t>
            </w:r>
            <w:r w:rsidRPr="00483F78">
              <w:rPr>
                <w:rFonts w:ascii="Times New Roman" w:eastAsia="Times New Roman" w:hAnsi="Times New Roman" w:cs="Times New Roman"/>
                <w:i/>
                <w:iCs/>
                <w:color w:val="414141"/>
                <w:sz w:val="24"/>
                <w:szCs w:val="24"/>
                <w:lang w:eastAsia="ru-RU"/>
              </w:rPr>
              <w:t>медведем</w:t>
            </w:r>
            <w:r w:rsidRPr="00483F78">
              <w:rPr>
                <w:rFonts w:ascii="Times New Roman" w:eastAsia="Times New Roman" w:hAnsi="Times New Roman" w:cs="Times New Roman"/>
                <w:color w:val="414141"/>
                <w:sz w:val="24"/>
                <w:szCs w:val="24"/>
                <w:lang w:eastAsia="ru-RU"/>
              </w:rPr>
              <w:t>, другого </w:t>
            </w:r>
            <w:r w:rsidRPr="00483F78">
              <w:rPr>
                <w:rFonts w:ascii="Times New Roman" w:eastAsia="Times New Roman" w:hAnsi="Times New Roman" w:cs="Times New Roman"/>
                <w:i/>
                <w:iCs/>
                <w:color w:val="414141"/>
                <w:sz w:val="24"/>
                <w:szCs w:val="24"/>
                <w:lang w:eastAsia="ru-RU"/>
              </w:rPr>
              <w:t>вожаком</w:t>
            </w:r>
            <w:r w:rsidRPr="00483F78">
              <w:rPr>
                <w:rFonts w:ascii="Times New Roman" w:eastAsia="Times New Roman" w:hAnsi="Times New Roman" w:cs="Times New Roman"/>
                <w:color w:val="414141"/>
                <w:sz w:val="24"/>
                <w:szCs w:val="24"/>
                <w:lang w:eastAsia="ru-RU"/>
              </w:rPr>
              <w:t>. Они берут в руки противоположные концы веревки, а остальные играющие группируются в 4-6 шагах от них. По сигналу, данному </w:t>
            </w:r>
            <w:r w:rsidRPr="00483F78">
              <w:rPr>
                <w:rFonts w:ascii="Times New Roman" w:eastAsia="Times New Roman" w:hAnsi="Times New Roman" w:cs="Times New Roman"/>
                <w:i/>
                <w:iCs/>
                <w:color w:val="414141"/>
                <w:sz w:val="24"/>
                <w:szCs w:val="24"/>
                <w:lang w:eastAsia="ru-RU"/>
              </w:rPr>
              <w:t>вожаком</w:t>
            </w:r>
            <w:r w:rsidRPr="00483F78">
              <w:rPr>
                <w:rFonts w:ascii="Times New Roman" w:eastAsia="Times New Roman" w:hAnsi="Times New Roman" w:cs="Times New Roman"/>
                <w:color w:val="414141"/>
                <w:sz w:val="24"/>
                <w:szCs w:val="24"/>
                <w:lang w:eastAsia="ru-RU"/>
              </w:rPr>
              <w:t>, игра начинается, и все бросаются на </w:t>
            </w:r>
            <w:r w:rsidRPr="00483F78">
              <w:rPr>
                <w:rFonts w:ascii="Times New Roman" w:eastAsia="Times New Roman" w:hAnsi="Times New Roman" w:cs="Times New Roman"/>
                <w:i/>
                <w:iCs/>
                <w:color w:val="414141"/>
                <w:sz w:val="24"/>
                <w:szCs w:val="24"/>
                <w:lang w:eastAsia="ru-RU"/>
              </w:rPr>
              <w:t>медведя</w:t>
            </w:r>
            <w:r w:rsidRPr="00483F78">
              <w:rPr>
                <w:rFonts w:ascii="Times New Roman" w:eastAsia="Times New Roman" w:hAnsi="Times New Roman" w:cs="Times New Roman"/>
                <w:color w:val="414141"/>
                <w:sz w:val="24"/>
                <w:szCs w:val="24"/>
                <w:lang w:eastAsia="ru-RU"/>
              </w:rPr>
              <w:t xml:space="preserve">, стараясь запятнать </w:t>
            </w:r>
            <w:proofErr w:type="spellStart"/>
            <w:r w:rsidRPr="00483F78">
              <w:rPr>
                <w:rFonts w:ascii="Times New Roman" w:eastAsia="Times New Roman" w:hAnsi="Times New Roman" w:cs="Times New Roman"/>
                <w:color w:val="414141"/>
                <w:sz w:val="24"/>
                <w:szCs w:val="24"/>
                <w:lang w:eastAsia="ru-RU"/>
              </w:rPr>
              <w:t>его</w:t>
            </w:r>
            <w:proofErr w:type="gramStart"/>
            <w:r w:rsidRPr="00483F78">
              <w:rPr>
                <w:rFonts w:ascii="Times New Roman" w:eastAsia="Times New Roman" w:hAnsi="Times New Roman" w:cs="Times New Roman"/>
                <w:color w:val="414141"/>
                <w:sz w:val="24"/>
                <w:szCs w:val="24"/>
                <w:lang w:eastAsia="ru-RU"/>
              </w:rPr>
              <w:t>.</w:t>
            </w:r>
            <w:r w:rsidRPr="00483F78">
              <w:rPr>
                <w:rFonts w:ascii="Times New Roman" w:eastAsia="Times New Roman" w:hAnsi="Times New Roman" w:cs="Times New Roman"/>
                <w:i/>
                <w:iCs/>
                <w:color w:val="414141"/>
                <w:sz w:val="24"/>
                <w:szCs w:val="24"/>
                <w:lang w:eastAsia="ru-RU"/>
              </w:rPr>
              <w:t>В</w:t>
            </w:r>
            <w:proofErr w:type="gramEnd"/>
            <w:r w:rsidRPr="00483F78">
              <w:rPr>
                <w:rFonts w:ascii="Times New Roman" w:eastAsia="Times New Roman" w:hAnsi="Times New Roman" w:cs="Times New Roman"/>
                <w:i/>
                <w:iCs/>
                <w:color w:val="414141"/>
                <w:sz w:val="24"/>
                <w:szCs w:val="24"/>
                <w:lang w:eastAsia="ru-RU"/>
              </w:rPr>
              <w:t>ожак</w:t>
            </w:r>
            <w:proofErr w:type="spellEnd"/>
            <w:r w:rsidRPr="00483F78">
              <w:rPr>
                <w:rFonts w:ascii="Times New Roman" w:eastAsia="Times New Roman" w:hAnsi="Times New Roman" w:cs="Times New Roman"/>
                <w:i/>
                <w:iCs/>
                <w:color w:val="414141"/>
                <w:sz w:val="24"/>
                <w:szCs w:val="24"/>
                <w:lang w:eastAsia="ru-RU"/>
              </w:rPr>
              <w:t>,</w:t>
            </w:r>
            <w:r w:rsidRPr="00483F78">
              <w:rPr>
                <w:rFonts w:ascii="Times New Roman" w:eastAsia="Times New Roman" w:hAnsi="Times New Roman" w:cs="Times New Roman"/>
                <w:color w:val="414141"/>
                <w:sz w:val="24"/>
                <w:szCs w:val="24"/>
                <w:lang w:eastAsia="ru-RU"/>
              </w:rPr>
              <w:t> охраняя последнего, в свою очередь пытается запятнать каждого приближающегося к медведю, прежде чем медведь получит 5-6 легких ударов.</w:t>
            </w:r>
            <w:r w:rsidRPr="00483F78">
              <w:rPr>
                <w:rFonts w:ascii="Times New Roman" w:eastAsia="Times New Roman" w:hAnsi="Times New Roman" w:cs="Times New Roman"/>
                <w:color w:val="414141"/>
                <w:sz w:val="24"/>
                <w:szCs w:val="24"/>
                <w:lang w:eastAsia="ru-RU"/>
              </w:rPr>
              <w:br/>
              <w:t>Если </w:t>
            </w:r>
            <w:r w:rsidRPr="00483F78">
              <w:rPr>
                <w:rFonts w:ascii="Times New Roman" w:eastAsia="Times New Roman" w:hAnsi="Times New Roman" w:cs="Times New Roman"/>
                <w:i/>
                <w:iCs/>
                <w:color w:val="414141"/>
                <w:sz w:val="24"/>
                <w:szCs w:val="24"/>
                <w:lang w:eastAsia="ru-RU"/>
              </w:rPr>
              <w:t>вожаку</w:t>
            </w:r>
            <w:r w:rsidRPr="00483F78">
              <w:rPr>
                <w:rFonts w:ascii="Times New Roman" w:eastAsia="Times New Roman" w:hAnsi="Times New Roman" w:cs="Times New Roman"/>
                <w:color w:val="414141"/>
                <w:sz w:val="24"/>
                <w:szCs w:val="24"/>
                <w:lang w:eastAsia="ru-RU"/>
              </w:rPr>
              <w:t> это удается, запятнанный им игрок становится </w:t>
            </w:r>
            <w:r w:rsidRPr="00483F78">
              <w:rPr>
                <w:rFonts w:ascii="Times New Roman" w:eastAsia="Times New Roman" w:hAnsi="Times New Roman" w:cs="Times New Roman"/>
                <w:i/>
                <w:iCs/>
                <w:color w:val="414141"/>
                <w:sz w:val="24"/>
                <w:szCs w:val="24"/>
                <w:lang w:eastAsia="ru-RU"/>
              </w:rPr>
              <w:t>медведем</w:t>
            </w:r>
            <w:r w:rsidRPr="00483F78">
              <w:rPr>
                <w:rFonts w:ascii="Times New Roman" w:eastAsia="Times New Roman" w:hAnsi="Times New Roman" w:cs="Times New Roman"/>
                <w:color w:val="414141"/>
                <w:sz w:val="24"/>
                <w:szCs w:val="24"/>
                <w:lang w:eastAsia="ru-RU"/>
              </w:rPr>
              <w:t xml:space="preserve">. А в том же случае, </w:t>
            </w:r>
            <w:proofErr w:type="spellStart"/>
            <w:r w:rsidRPr="00483F78">
              <w:rPr>
                <w:rFonts w:ascii="Times New Roman" w:eastAsia="Times New Roman" w:hAnsi="Times New Roman" w:cs="Times New Roman"/>
                <w:color w:val="414141"/>
                <w:sz w:val="24"/>
                <w:szCs w:val="24"/>
                <w:lang w:eastAsia="ru-RU"/>
              </w:rPr>
              <w:t>если</w:t>
            </w:r>
            <w:r w:rsidRPr="00483F78">
              <w:rPr>
                <w:rFonts w:ascii="Times New Roman" w:eastAsia="Times New Roman" w:hAnsi="Times New Roman" w:cs="Times New Roman"/>
                <w:i/>
                <w:iCs/>
                <w:color w:val="414141"/>
                <w:sz w:val="24"/>
                <w:szCs w:val="24"/>
                <w:lang w:eastAsia="ru-RU"/>
              </w:rPr>
              <w:t>медведь</w:t>
            </w:r>
            <w:proofErr w:type="spellEnd"/>
            <w:r w:rsidRPr="00483F78">
              <w:rPr>
                <w:rFonts w:ascii="Times New Roman" w:eastAsia="Times New Roman" w:hAnsi="Times New Roman" w:cs="Times New Roman"/>
                <w:color w:val="414141"/>
                <w:sz w:val="24"/>
                <w:szCs w:val="24"/>
                <w:lang w:eastAsia="ru-RU"/>
              </w:rPr>
              <w:t> получит вышеуказанное количество ударов, и </w:t>
            </w:r>
            <w:r w:rsidRPr="00483F78">
              <w:rPr>
                <w:rFonts w:ascii="Times New Roman" w:eastAsia="Times New Roman" w:hAnsi="Times New Roman" w:cs="Times New Roman"/>
                <w:i/>
                <w:iCs/>
                <w:color w:val="414141"/>
                <w:sz w:val="24"/>
                <w:szCs w:val="24"/>
                <w:lang w:eastAsia="ru-RU"/>
              </w:rPr>
              <w:t>вожак</w:t>
            </w:r>
            <w:r w:rsidRPr="00483F78">
              <w:rPr>
                <w:rFonts w:ascii="Times New Roman" w:eastAsia="Times New Roman" w:hAnsi="Times New Roman" w:cs="Times New Roman"/>
                <w:color w:val="414141"/>
                <w:sz w:val="24"/>
                <w:szCs w:val="24"/>
                <w:lang w:eastAsia="ru-RU"/>
              </w:rPr>
              <w:t> не успеет запятнать кого-либо, то он сам становится </w:t>
            </w:r>
            <w:r w:rsidRPr="00483F78">
              <w:rPr>
                <w:rFonts w:ascii="Times New Roman" w:eastAsia="Times New Roman" w:hAnsi="Times New Roman" w:cs="Times New Roman"/>
                <w:i/>
                <w:iCs/>
                <w:color w:val="414141"/>
                <w:sz w:val="24"/>
                <w:szCs w:val="24"/>
                <w:lang w:eastAsia="ru-RU"/>
              </w:rPr>
              <w:t>медведем</w:t>
            </w:r>
            <w:r w:rsidRPr="00483F78">
              <w:rPr>
                <w:rFonts w:ascii="Times New Roman" w:eastAsia="Times New Roman" w:hAnsi="Times New Roman" w:cs="Times New Roman"/>
                <w:color w:val="414141"/>
                <w:sz w:val="24"/>
                <w:szCs w:val="24"/>
                <w:lang w:eastAsia="ru-RU"/>
              </w:rPr>
              <w:t>, а нанесший последний удар</w:t>
            </w:r>
            <w:proofErr w:type="gramStart"/>
            <w:r w:rsidRPr="00483F78">
              <w:rPr>
                <w:rFonts w:ascii="Times New Roman" w:eastAsia="Times New Roman" w:hAnsi="Times New Roman" w:cs="Times New Roman"/>
                <w:color w:val="414141"/>
                <w:sz w:val="24"/>
                <w:szCs w:val="24"/>
                <w:lang w:eastAsia="ru-RU"/>
              </w:rPr>
              <w:t xml:space="preserve"> ?</w:t>
            </w:r>
            <w:proofErr w:type="gramEnd"/>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i/>
                <w:iCs/>
                <w:color w:val="414141"/>
                <w:sz w:val="24"/>
                <w:szCs w:val="24"/>
                <w:lang w:eastAsia="ru-RU"/>
              </w:rPr>
              <w:t>вожаком</w:t>
            </w:r>
            <w:r>
              <w:rPr>
                <w:rFonts w:ascii="Times New Roman" w:eastAsia="Times New Roman" w:hAnsi="Times New Roman" w:cs="Times New Roman"/>
                <w:color w:val="414141"/>
                <w:sz w:val="24"/>
                <w:szCs w:val="24"/>
                <w:lang w:eastAsia="ru-RU"/>
              </w:rPr>
              <w:t>.</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color w:val="414141"/>
                <w:sz w:val="24"/>
                <w:szCs w:val="24"/>
                <w:lang w:eastAsia="ru-RU"/>
              </w:rPr>
              <w:lastRenderedPageBreak/>
              <w:t>Пятнающие </w:t>
            </w:r>
            <w:r w:rsidRPr="00483F78">
              <w:rPr>
                <w:rFonts w:ascii="Times New Roman" w:eastAsia="Times New Roman" w:hAnsi="Times New Roman" w:cs="Times New Roman"/>
                <w:i/>
                <w:iCs/>
                <w:color w:val="414141"/>
                <w:sz w:val="24"/>
                <w:szCs w:val="24"/>
                <w:lang w:eastAsia="ru-RU"/>
              </w:rPr>
              <w:t>медведя</w:t>
            </w:r>
            <w:r w:rsidRPr="00483F78">
              <w:rPr>
                <w:rFonts w:ascii="Times New Roman" w:eastAsia="Times New Roman" w:hAnsi="Times New Roman" w:cs="Times New Roman"/>
                <w:color w:val="414141"/>
                <w:sz w:val="24"/>
                <w:szCs w:val="24"/>
                <w:lang w:eastAsia="ru-RU"/>
              </w:rPr>
              <w:t> должны вслух заявить о нанесенном ударе, причем удары могут быть наносимы лишь поочередно, а не одновременно двумя или несколькими играющими.</w:t>
            </w:r>
            <w:r w:rsidRPr="00483F78">
              <w:rPr>
                <w:rFonts w:ascii="Times New Roman" w:eastAsia="Times New Roman" w:hAnsi="Times New Roman" w:cs="Times New Roman"/>
                <w:color w:val="414141"/>
                <w:sz w:val="24"/>
                <w:szCs w:val="24"/>
                <w:lang w:eastAsia="ru-RU"/>
              </w:rPr>
              <w:br/>
              <w:t>В начале и во время игры, при каждой смене центральных действующих лиц: </w:t>
            </w:r>
            <w:r w:rsidRPr="00483F78">
              <w:rPr>
                <w:rFonts w:ascii="Times New Roman" w:eastAsia="Times New Roman" w:hAnsi="Times New Roman" w:cs="Times New Roman"/>
                <w:i/>
                <w:iCs/>
                <w:color w:val="414141"/>
                <w:sz w:val="24"/>
                <w:szCs w:val="24"/>
                <w:lang w:eastAsia="ru-RU"/>
              </w:rPr>
              <w:t>вожака</w:t>
            </w:r>
            <w:r w:rsidRPr="00483F78">
              <w:rPr>
                <w:rFonts w:ascii="Times New Roman" w:eastAsia="Times New Roman" w:hAnsi="Times New Roman" w:cs="Times New Roman"/>
                <w:color w:val="414141"/>
                <w:sz w:val="24"/>
                <w:szCs w:val="24"/>
                <w:lang w:eastAsia="ru-RU"/>
              </w:rPr>
              <w:t> и </w:t>
            </w:r>
            <w:r w:rsidRPr="00483F78">
              <w:rPr>
                <w:rFonts w:ascii="Times New Roman" w:eastAsia="Times New Roman" w:hAnsi="Times New Roman" w:cs="Times New Roman"/>
                <w:i/>
                <w:iCs/>
                <w:color w:val="414141"/>
                <w:sz w:val="24"/>
                <w:szCs w:val="24"/>
                <w:lang w:eastAsia="ru-RU"/>
              </w:rPr>
              <w:t>медведя</w:t>
            </w:r>
            <w:proofErr w:type="gramStart"/>
            <w:r w:rsidRPr="00483F78">
              <w:rPr>
                <w:rFonts w:ascii="Times New Roman" w:eastAsia="Times New Roman" w:hAnsi="Times New Roman" w:cs="Times New Roman"/>
                <w:color w:val="414141"/>
                <w:sz w:val="24"/>
                <w:szCs w:val="24"/>
                <w:lang w:eastAsia="ru-RU"/>
              </w:rPr>
              <w:t> ?</w:t>
            </w:r>
            <w:proofErr w:type="gramEnd"/>
            <w:r w:rsidRPr="00483F78">
              <w:rPr>
                <w:rFonts w:ascii="Times New Roman" w:eastAsia="Times New Roman" w:hAnsi="Times New Roman" w:cs="Times New Roman"/>
                <w:color w:val="414141"/>
                <w:sz w:val="24"/>
                <w:szCs w:val="24"/>
                <w:lang w:eastAsia="ru-RU"/>
              </w:rPr>
              <w:t xml:space="preserve"> остальные участвующие не должны подходить к ним ближе, чем на 4-6 шагов, до тех пор, </w:t>
            </w:r>
            <w:proofErr w:type="spellStart"/>
            <w:r w:rsidRPr="00483F78">
              <w:rPr>
                <w:rFonts w:ascii="Times New Roman" w:eastAsia="Times New Roman" w:hAnsi="Times New Roman" w:cs="Times New Roman"/>
                <w:color w:val="414141"/>
                <w:sz w:val="24"/>
                <w:szCs w:val="24"/>
                <w:lang w:eastAsia="ru-RU"/>
              </w:rPr>
              <w:t>пока</w:t>
            </w:r>
            <w:r w:rsidRPr="00483F78">
              <w:rPr>
                <w:rFonts w:ascii="Times New Roman" w:eastAsia="Times New Roman" w:hAnsi="Times New Roman" w:cs="Times New Roman"/>
                <w:i/>
                <w:iCs/>
                <w:color w:val="414141"/>
                <w:sz w:val="24"/>
                <w:szCs w:val="24"/>
                <w:lang w:eastAsia="ru-RU"/>
              </w:rPr>
              <w:t>вожак</w:t>
            </w:r>
            <w:proofErr w:type="spellEnd"/>
            <w:r w:rsidRPr="00483F78">
              <w:rPr>
                <w:rFonts w:ascii="Times New Roman" w:eastAsia="Times New Roman" w:hAnsi="Times New Roman" w:cs="Times New Roman"/>
                <w:color w:val="414141"/>
                <w:sz w:val="24"/>
                <w:szCs w:val="24"/>
                <w:lang w:eastAsia="ru-RU"/>
              </w:rPr>
              <w:t> не даст сигнала. За нарушение последнего правила, в наказание полагается роль </w:t>
            </w:r>
            <w:r w:rsidRPr="00483F78">
              <w:rPr>
                <w:rFonts w:ascii="Times New Roman" w:eastAsia="Times New Roman" w:hAnsi="Times New Roman" w:cs="Times New Roman"/>
                <w:i/>
                <w:iCs/>
                <w:color w:val="414141"/>
                <w:sz w:val="24"/>
                <w:szCs w:val="24"/>
                <w:lang w:eastAsia="ru-RU"/>
              </w:rPr>
              <w:t>медведя</w:t>
            </w:r>
            <w:r>
              <w:rPr>
                <w:rFonts w:ascii="Times New Roman" w:eastAsia="Times New Roman" w:hAnsi="Times New Roman" w:cs="Times New Roman"/>
                <w:color w:val="414141"/>
                <w:sz w:val="24"/>
                <w:szCs w:val="24"/>
                <w:lang w:eastAsia="ru-RU"/>
              </w:rPr>
              <w:t>.</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lastRenderedPageBreak/>
              <w:t>Тема 11 «</w:t>
            </w:r>
            <w:r w:rsidRPr="00483F78">
              <w:rPr>
                <w:rFonts w:ascii="Times New Roman" w:eastAsia="Times New Roman" w:hAnsi="Times New Roman" w:cs="Times New Roman"/>
                <w:b/>
                <w:bCs/>
                <w:color w:val="414141"/>
                <w:sz w:val="24"/>
                <w:szCs w:val="24"/>
                <w:lang w:eastAsia="ru-RU"/>
              </w:rPr>
              <w:t>Водяной</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color w:val="414141"/>
                <w:sz w:val="24"/>
                <w:szCs w:val="24"/>
                <w:lang w:eastAsia="ru-RU"/>
              </w:rPr>
              <w:br/>
            </w:r>
            <w:hyperlink r:id="rId11" w:history="1">
              <w:r w:rsidRPr="00483F78">
                <w:rPr>
                  <w:rFonts w:ascii="Times New Roman" w:eastAsia="Times New Roman" w:hAnsi="Times New Roman" w:cs="Times New Roman"/>
                  <w:i/>
                  <w:iCs/>
                  <w:sz w:val="24"/>
                  <w:szCs w:val="24"/>
                  <w:u w:val="single"/>
                  <w:lang w:eastAsia="ru-RU"/>
                </w:rPr>
                <w:t>Водяной</w:t>
              </w:r>
            </w:hyperlink>
            <w:r w:rsidRPr="00483F78">
              <w:rPr>
                <w:rFonts w:ascii="Times New Roman" w:eastAsia="Times New Roman" w:hAnsi="Times New Roman" w:cs="Times New Roman"/>
                <w:i/>
                <w:iCs/>
                <w:sz w:val="24"/>
                <w:szCs w:val="24"/>
                <w:lang w:eastAsia="ru-RU"/>
              </w:rPr>
              <w:t> (</w:t>
            </w:r>
            <w:r w:rsidRPr="00483F78">
              <w:rPr>
                <w:rFonts w:ascii="Times New Roman" w:eastAsia="Times New Roman" w:hAnsi="Times New Roman" w:cs="Times New Roman"/>
                <w:i/>
                <w:iCs/>
                <w:color w:val="414141"/>
                <w:sz w:val="24"/>
                <w:szCs w:val="24"/>
                <w:lang w:eastAsia="ru-RU"/>
              </w:rPr>
              <w:t>водящий)</w:t>
            </w:r>
            <w:r w:rsidRPr="00483F78">
              <w:rPr>
                <w:rFonts w:ascii="Times New Roman" w:eastAsia="Times New Roman" w:hAnsi="Times New Roman" w:cs="Times New Roman"/>
                <w:color w:val="414141"/>
                <w:sz w:val="24"/>
                <w:szCs w:val="24"/>
                <w:lang w:eastAsia="ru-RU"/>
              </w:rPr>
              <w:t xml:space="preserve"> сидит в кругу с закрытыми глазами. </w:t>
            </w:r>
            <w:proofErr w:type="gramStart"/>
            <w:r w:rsidRPr="00483F78">
              <w:rPr>
                <w:rFonts w:ascii="Times New Roman" w:eastAsia="Times New Roman" w:hAnsi="Times New Roman" w:cs="Times New Roman"/>
                <w:color w:val="414141"/>
                <w:sz w:val="24"/>
                <w:szCs w:val="24"/>
                <w:lang w:eastAsia="ru-RU"/>
              </w:rPr>
              <w:t>Играющие</w:t>
            </w:r>
            <w:proofErr w:type="gramEnd"/>
            <w:r w:rsidRPr="00483F78">
              <w:rPr>
                <w:rFonts w:ascii="Times New Roman" w:eastAsia="Times New Roman" w:hAnsi="Times New Roman" w:cs="Times New Roman"/>
                <w:color w:val="414141"/>
                <w:sz w:val="24"/>
                <w:szCs w:val="24"/>
                <w:lang w:eastAsia="ru-RU"/>
              </w:rPr>
              <w:t xml:space="preserve"> водят вокруг него хоровод со словами:</w:t>
            </w:r>
          </w:p>
          <w:p w:rsidR="003A322D" w:rsidRPr="00483F78"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color w:val="414141"/>
                <w:sz w:val="24"/>
                <w:szCs w:val="24"/>
                <w:lang w:eastAsia="ru-RU"/>
              </w:rPr>
            </w:pPr>
            <w:r w:rsidRPr="00483F78">
              <w:rPr>
                <w:rFonts w:ascii="Times New Roman" w:eastAsia="Times New Roman" w:hAnsi="Times New Roman" w:cs="Times New Roman"/>
                <w:i/>
                <w:iCs/>
                <w:color w:val="414141"/>
                <w:sz w:val="24"/>
                <w:szCs w:val="24"/>
                <w:lang w:eastAsia="ru-RU"/>
              </w:rPr>
              <w:t>Дедушка водяной,</w:t>
            </w:r>
            <w:r w:rsidRPr="00483F78">
              <w:rPr>
                <w:rFonts w:ascii="Times New Roman" w:eastAsia="Times New Roman" w:hAnsi="Times New Roman" w:cs="Times New Roman"/>
                <w:i/>
                <w:iCs/>
                <w:color w:val="414141"/>
                <w:sz w:val="24"/>
                <w:szCs w:val="24"/>
                <w:lang w:eastAsia="ru-RU"/>
              </w:rPr>
              <w:br/>
              <w:t>Что сидишь ты под водой?</w:t>
            </w:r>
            <w:r w:rsidRPr="00483F78">
              <w:rPr>
                <w:rFonts w:ascii="Times New Roman" w:eastAsia="Times New Roman" w:hAnsi="Times New Roman" w:cs="Times New Roman"/>
                <w:i/>
                <w:iCs/>
                <w:color w:val="414141"/>
                <w:sz w:val="24"/>
                <w:szCs w:val="24"/>
                <w:lang w:eastAsia="ru-RU"/>
              </w:rPr>
              <w:br/>
              <w:t>Выгляни на чуточку,</w:t>
            </w:r>
            <w:r w:rsidRPr="00483F78">
              <w:rPr>
                <w:rFonts w:ascii="Times New Roman" w:eastAsia="Times New Roman" w:hAnsi="Times New Roman" w:cs="Times New Roman"/>
                <w:i/>
                <w:iCs/>
                <w:color w:val="414141"/>
                <w:sz w:val="24"/>
                <w:szCs w:val="24"/>
                <w:lang w:eastAsia="ru-RU"/>
              </w:rPr>
              <w:br/>
              <w:t>На одну минуточку.</w:t>
            </w:r>
          </w:p>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sidRPr="00483F78">
              <w:rPr>
                <w:rFonts w:ascii="Times New Roman" w:eastAsia="Times New Roman" w:hAnsi="Times New Roman" w:cs="Times New Roman"/>
                <w:color w:val="414141"/>
                <w:sz w:val="24"/>
                <w:szCs w:val="24"/>
                <w:lang w:eastAsia="ru-RU"/>
              </w:rPr>
              <w:t>Круг останавливается и </w:t>
            </w:r>
            <w:r w:rsidRPr="00483F78">
              <w:rPr>
                <w:rFonts w:ascii="Times New Roman" w:eastAsia="Times New Roman" w:hAnsi="Times New Roman" w:cs="Times New Roman"/>
                <w:i/>
                <w:iCs/>
                <w:color w:val="414141"/>
                <w:sz w:val="24"/>
                <w:szCs w:val="24"/>
                <w:lang w:eastAsia="ru-RU"/>
              </w:rPr>
              <w:t>водяной</w:t>
            </w:r>
            <w:r w:rsidRPr="00483F78">
              <w:rPr>
                <w:rFonts w:ascii="Times New Roman" w:eastAsia="Times New Roman" w:hAnsi="Times New Roman" w:cs="Times New Roman"/>
                <w:color w:val="414141"/>
                <w:sz w:val="24"/>
                <w:szCs w:val="24"/>
                <w:lang w:eastAsia="ru-RU"/>
              </w:rPr>
              <w:t> встает и, не открывая глаз, подходит к одному из играющих.</w:t>
            </w:r>
            <w:r w:rsidRPr="00483F78">
              <w:rPr>
                <w:rFonts w:ascii="Times New Roman" w:eastAsia="Times New Roman" w:hAnsi="Times New Roman" w:cs="Times New Roman"/>
                <w:color w:val="414141"/>
                <w:sz w:val="24"/>
                <w:szCs w:val="24"/>
                <w:lang w:eastAsia="ru-RU"/>
              </w:rPr>
              <w:br/>
              <w:t>Задача </w:t>
            </w:r>
            <w:r w:rsidRPr="00483F78">
              <w:rPr>
                <w:rFonts w:ascii="Times New Roman" w:eastAsia="Times New Roman" w:hAnsi="Times New Roman" w:cs="Times New Roman"/>
                <w:i/>
                <w:iCs/>
                <w:color w:val="414141"/>
                <w:sz w:val="24"/>
                <w:szCs w:val="24"/>
                <w:lang w:eastAsia="ru-RU"/>
              </w:rPr>
              <w:t>водяного</w:t>
            </w:r>
            <w:r w:rsidRPr="00483F78">
              <w:rPr>
                <w:rFonts w:ascii="Times New Roman" w:eastAsia="Times New Roman" w:hAnsi="Times New Roman" w:cs="Times New Roman"/>
                <w:color w:val="414141"/>
                <w:sz w:val="24"/>
                <w:szCs w:val="24"/>
                <w:lang w:eastAsia="ru-RU"/>
              </w:rPr>
              <w:t> - определить, кто перед ним. Если </w:t>
            </w:r>
            <w:r w:rsidRPr="00483F78">
              <w:rPr>
                <w:rFonts w:ascii="Times New Roman" w:eastAsia="Times New Roman" w:hAnsi="Times New Roman" w:cs="Times New Roman"/>
                <w:i/>
                <w:iCs/>
                <w:color w:val="414141"/>
                <w:sz w:val="24"/>
                <w:szCs w:val="24"/>
                <w:lang w:eastAsia="ru-RU"/>
              </w:rPr>
              <w:t>водяной</w:t>
            </w:r>
            <w:r w:rsidRPr="00483F78">
              <w:rPr>
                <w:rFonts w:ascii="Times New Roman" w:eastAsia="Times New Roman" w:hAnsi="Times New Roman" w:cs="Times New Roman"/>
                <w:color w:val="414141"/>
                <w:sz w:val="24"/>
                <w:szCs w:val="24"/>
                <w:lang w:eastAsia="ru-RU"/>
              </w:rPr>
              <w:t> угадал, он меняется ролью и теперь тот, чьё имя бы</w:t>
            </w:r>
            <w:r>
              <w:rPr>
                <w:rFonts w:ascii="Times New Roman" w:eastAsia="Times New Roman" w:hAnsi="Times New Roman" w:cs="Times New Roman"/>
                <w:color w:val="414141"/>
                <w:sz w:val="24"/>
                <w:szCs w:val="24"/>
                <w:lang w:eastAsia="ru-RU"/>
              </w:rPr>
              <w:t>ло названо, становится водящим.</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Водяной</w:t>
            </w:r>
            <w:r w:rsidRPr="00483F78">
              <w:rPr>
                <w:rFonts w:ascii="Times New Roman" w:eastAsia="Times New Roman" w:hAnsi="Times New Roman" w:cs="Times New Roman"/>
                <w:color w:val="414141"/>
                <w:sz w:val="24"/>
                <w:szCs w:val="24"/>
                <w:lang w:eastAsia="ru-RU"/>
              </w:rPr>
              <w:t> может трогать стоящего перед ним игр</w:t>
            </w:r>
            <w:r>
              <w:rPr>
                <w:rFonts w:ascii="Times New Roman" w:eastAsia="Times New Roman" w:hAnsi="Times New Roman" w:cs="Times New Roman"/>
                <w:color w:val="414141"/>
                <w:sz w:val="24"/>
                <w:szCs w:val="24"/>
                <w:lang w:eastAsia="ru-RU"/>
              </w:rPr>
              <w:t>ока, но глаза открывать нельзя.</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t>Тема 12 «</w:t>
            </w:r>
            <w:r w:rsidRPr="00483F78">
              <w:rPr>
                <w:rFonts w:ascii="Times New Roman" w:eastAsia="Times New Roman" w:hAnsi="Times New Roman" w:cs="Times New Roman"/>
                <w:b/>
                <w:bCs/>
                <w:color w:val="414141"/>
                <w:sz w:val="24"/>
                <w:szCs w:val="24"/>
                <w:lang w:eastAsia="ru-RU"/>
              </w:rPr>
              <w:t>Невод</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br/>
              <w:t xml:space="preserve">Игра проходит на ограниченной площадке, пределы которой нельзя пересекать никому </w:t>
            </w:r>
            <w:proofErr w:type="gramStart"/>
            <w:r w:rsidRPr="00483F78">
              <w:rPr>
                <w:rFonts w:ascii="Times New Roman" w:eastAsia="Times New Roman" w:hAnsi="Times New Roman" w:cs="Times New Roman"/>
                <w:color w:val="414141"/>
                <w:sz w:val="24"/>
                <w:szCs w:val="24"/>
                <w:lang w:eastAsia="ru-RU"/>
              </w:rPr>
              <w:t>из</w:t>
            </w:r>
            <w:proofErr w:type="gramEnd"/>
            <w:r w:rsidRPr="00483F78">
              <w:rPr>
                <w:rFonts w:ascii="Times New Roman" w:eastAsia="Times New Roman" w:hAnsi="Times New Roman" w:cs="Times New Roman"/>
                <w:color w:val="414141"/>
                <w:sz w:val="24"/>
                <w:szCs w:val="24"/>
                <w:lang w:eastAsia="ru-RU"/>
              </w:rPr>
              <w:t xml:space="preserve"> играющих. Двое или трое игроков берутся за руки, образуя </w:t>
            </w:r>
            <w:r w:rsidRPr="00483F78">
              <w:rPr>
                <w:rFonts w:ascii="Times New Roman" w:eastAsia="Times New Roman" w:hAnsi="Times New Roman" w:cs="Times New Roman"/>
                <w:i/>
                <w:iCs/>
                <w:color w:val="414141"/>
                <w:sz w:val="24"/>
                <w:szCs w:val="24"/>
                <w:lang w:eastAsia="ru-RU"/>
              </w:rPr>
              <w:t>невод</w:t>
            </w:r>
            <w:r w:rsidRPr="00483F78">
              <w:rPr>
                <w:rFonts w:ascii="Times New Roman" w:eastAsia="Times New Roman" w:hAnsi="Times New Roman" w:cs="Times New Roman"/>
                <w:color w:val="414141"/>
                <w:sz w:val="24"/>
                <w:szCs w:val="24"/>
                <w:lang w:eastAsia="ru-RU"/>
              </w:rPr>
              <w:t>. Их задача</w:t>
            </w:r>
            <w:proofErr w:type="gramStart"/>
            <w:r w:rsidRPr="00483F78">
              <w:rPr>
                <w:rFonts w:ascii="Times New Roman" w:eastAsia="Times New Roman" w:hAnsi="Times New Roman" w:cs="Times New Roman"/>
                <w:color w:val="414141"/>
                <w:sz w:val="24"/>
                <w:szCs w:val="24"/>
                <w:lang w:eastAsia="ru-RU"/>
              </w:rPr>
              <w:t xml:space="preserve"> ?</w:t>
            </w:r>
            <w:proofErr w:type="gramEnd"/>
            <w:r w:rsidRPr="00483F78">
              <w:rPr>
                <w:rFonts w:ascii="Times New Roman" w:eastAsia="Times New Roman" w:hAnsi="Times New Roman" w:cs="Times New Roman"/>
                <w:color w:val="414141"/>
                <w:sz w:val="24"/>
                <w:szCs w:val="24"/>
                <w:lang w:eastAsia="ru-RU"/>
              </w:rPr>
              <w:t xml:space="preserve"> поймать как можно больше </w:t>
            </w:r>
            <w:r w:rsidRPr="00483F78">
              <w:rPr>
                <w:rFonts w:ascii="Times New Roman" w:eastAsia="Times New Roman" w:hAnsi="Times New Roman" w:cs="Times New Roman"/>
                <w:i/>
                <w:iCs/>
                <w:color w:val="414141"/>
                <w:sz w:val="24"/>
                <w:szCs w:val="24"/>
                <w:lang w:eastAsia="ru-RU"/>
              </w:rPr>
              <w:t>плавающих рыб</w:t>
            </w:r>
            <w:r w:rsidRPr="00483F78">
              <w:rPr>
                <w:rFonts w:ascii="Times New Roman" w:eastAsia="Times New Roman" w:hAnsi="Times New Roman" w:cs="Times New Roman"/>
                <w:color w:val="414141"/>
                <w:sz w:val="24"/>
                <w:szCs w:val="24"/>
                <w:lang w:eastAsia="ru-RU"/>
              </w:rPr>
              <w:t>, т.е. остальных игроков. Задача </w:t>
            </w:r>
            <w:r w:rsidRPr="00483F78">
              <w:rPr>
                <w:rFonts w:ascii="Times New Roman" w:eastAsia="Times New Roman" w:hAnsi="Times New Roman" w:cs="Times New Roman"/>
                <w:i/>
                <w:iCs/>
                <w:color w:val="414141"/>
                <w:sz w:val="24"/>
                <w:szCs w:val="24"/>
                <w:lang w:eastAsia="ru-RU"/>
              </w:rPr>
              <w:t>рыб</w:t>
            </w:r>
            <w:proofErr w:type="gramStart"/>
            <w:r w:rsidRPr="00483F78">
              <w:rPr>
                <w:rFonts w:ascii="Times New Roman" w:eastAsia="Times New Roman" w:hAnsi="Times New Roman" w:cs="Times New Roman"/>
                <w:color w:val="414141"/>
                <w:sz w:val="24"/>
                <w:szCs w:val="24"/>
                <w:lang w:eastAsia="ru-RU"/>
              </w:rPr>
              <w:t> ?</w:t>
            </w:r>
            <w:proofErr w:type="gramEnd"/>
            <w:r w:rsidRPr="00483F78">
              <w:rPr>
                <w:rFonts w:ascii="Times New Roman" w:eastAsia="Times New Roman" w:hAnsi="Times New Roman" w:cs="Times New Roman"/>
                <w:color w:val="414141"/>
                <w:sz w:val="24"/>
                <w:szCs w:val="24"/>
                <w:lang w:eastAsia="ru-RU"/>
              </w:rPr>
              <w:t xml:space="preserve"> не попасться в </w:t>
            </w:r>
            <w:r w:rsidRPr="00483F78">
              <w:rPr>
                <w:rFonts w:ascii="Times New Roman" w:eastAsia="Times New Roman" w:hAnsi="Times New Roman" w:cs="Times New Roman"/>
                <w:i/>
                <w:iCs/>
                <w:color w:val="414141"/>
                <w:sz w:val="24"/>
                <w:szCs w:val="24"/>
                <w:lang w:eastAsia="ru-RU"/>
              </w:rPr>
              <w:t>невод</w:t>
            </w:r>
            <w:r w:rsidRPr="00483F78">
              <w:rPr>
                <w:rFonts w:ascii="Times New Roman" w:eastAsia="Times New Roman" w:hAnsi="Times New Roman" w:cs="Times New Roman"/>
                <w:color w:val="414141"/>
                <w:sz w:val="24"/>
                <w:szCs w:val="24"/>
                <w:lang w:eastAsia="ru-RU"/>
              </w:rPr>
              <w:t xml:space="preserve">. </w:t>
            </w:r>
            <w:proofErr w:type="spellStart"/>
            <w:r w:rsidRPr="00483F78">
              <w:rPr>
                <w:rFonts w:ascii="Times New Roman" w:eastAsia="Times New Roman" w:hAnsi="Times New Roman" w:cs="Times New Roman"/>
                <w:color w:val="414141"/>
                <w:sz w:val="24"/>
                <w:szCs w:val="24"/>
                <w:lang w:eastAsia="ru-RU"/>
              </w:rPr>
              <w:t>Если</w:t>
            </w:r>
            <w:r w:rsidRPr="00483F78">
              <w:rPr>
                <w:rFonts w:ascii="Times New Roman" w:eastAsia="Times New Roman" w:hAnsi="Times New Roman" w:cs="Times New Roman"/>
                <w:i/>
                <w:iCs/>
                <w:color w:val="414141"/>
                <w:sz w:val="24"/>
                <w:szCs w:val="24"/>
                <w:lang w:eastAsia="ru-RU"/>
              </w:rPr>
              <w:t>рыбка</w:t>
            </w:r>
            <w:proofErr w:type="spellEnd"/>
            <w:r w:rsidRPr="00483F78">
              <w:rPr>
                <w:rFonts w:ascii="Times New Roman" w:eastAsia="Times New Roman" w:hAnsi="Times New Roman" w:cs="Times New Roman"/>
                <w:color w:val="414141"/>
                <w:sz w:val="24"/>
                <w:szCs w:val="24"/>
                <w:lang w:eastAsia="ru-RU"/>
              </w:rPr>
              <w:t> оказалась в </w:t>
            </w:r>
            <w:r w:rsidRPr="00483F78">
              <w:rPr>
                <w:rFonts w:ascii="Times New Roman" w:eastAsia="Times New Roman" w:hAnsi="Times New Roman" w:cs="Times New Roman"/>
                <w:i/>
                <w:iCs/>
                <w:color w:val="414141"/>
                <w:sz w:val="24"/>
                <w:szCs w:val="24"/>
                <w:lang w:eastAsia="ru-RU"/>
              </w:rPr>
              <w:t>неводе</w:t>
            </w:r>
            <w:r w:rsidRPr="00483F78">
              <w:rPr>
                <w:rFonts w:ascii="Times New Roman" w:eastAsia="Times New Roman" w:hAnsi="Times New Roman" w:cs="Times New Roman"/>
                <w:color w:val="414141"/>
                <w:sz w:val="24"/>
                <w:szCs w:val="24"/>
                <w:lang w:eastAsia="ru-RU"/>
              </w:rPr>
              <w:t>, то она присоединяется к водящим и сама становится частью </w:t>
            </w:r>
            <w:r w:rsidRPr="00483F78">
              <w:rPr>
                <w:rFonts w:ascii="Times New Roman" w:eastAsia="Times New Roman" w:hAnsi="Times New Roman" w:cs="Times New Roman"/>
                <w:i/>
                <w:iCs/>
                <w:color w:val="414141"/>
                <w:sz w:val="24"/>
                <w:szCs w:val="24"/>
                <w:lang w:eastAsia="ru-RU"/>
              </w:rPr>
              <w:t>невода</w:t>
            </w:r>
            <w:r w:rsidRPr="00483F78">
              <w:rPr>
                <w:rFonts w:ascii="Times New Roman" w:eastAsia="Times New Roman" w:hAnsi="Times New Roman" w:cs="Times New Roman"/>
                <w:color w:val="414141"/>
                <w:sz w:val="24"/>
                <w:szCs w:val="24"/>
                <w:lang w:eastAsia="ru-RU"/>
              </w:rPr>
              <w:t>.</w:t>
            </w:r>
            <w:r w:rsidRPr="00483F78">
              <w:rPr>
                <w:rFonts w:ascii="Times New Roman" w:eastAsia="Times New Roman" w:hAnsi="Times New Roman" w:cs="Times New Roman"/>
                <w:color w:val="414141"/>
                <w:sz w:val="24"/>
                <w:szCs w:val="24"/>
                <w:lang w:eastAsia="ru-RU"/>
              </w:rPr>
              <w:br/>
              <w:t>Игра продолжается до того момента, пока не определится игрок, оказавшийся самой </w:t>
            </w:r>
            <w:r w:rsidRPr="00483F78">
              <w:rPr>
                <w:rFonts w:ascii="Times New Roman" w:eastAsia="Times New Roman" w:hAnsi="Times New Roman" w:cs="Times New Roman"/>
                <w:i/>
                <w:iCs/>
                <w:color w:val="414141"/>
                <w:sz w:val="24"/>
                <w:szCs w:val="24"/>
                <w:lang w:eastAsia="ru-RU"/>
              </w:rPr>
              <w:t>проворной рыбкой</w:t>
            </w:r>
            <w:r>
              <w:rPr>
                <w:rFonts w:ascii="Times New Roman" w:eastAsia="Times New Roman" w:hAnsi="Times New Roman" w:cs="Times New Roman"/>
                <w:color w:val="414141"/>
                <w:sz w:val="24"/>
                <w:szCs w:val="24"/>
                <w:lang w:eastAsia="ru-RU"/>
              </w:rPr>
              <w:t>.</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Рыбки</w:t>
            </w:r>
            <w:r w:rsidRPr="00483F78">
              <w:rPr>
                <w:rFonts w:ascii="Times New Roman" w:eastAsia="Times New Roman" w:hAnsi="Times New Roman" w:cs="Times New Roman"/>
                <w:color w:val="414141"/>
                <w:sz w:val="24"/>
                <w:szCs w:val="24"/>
                <w:lang w:eastAsia="ru-RU"/>
              </w:rPr>
              <w:t> не имеют права рвать </w:t>
            </w:r>
            <w:r w:rsidRPr="00483F78">
              <w:rPr>
                <w:rFonts w:ascii="Times New Roman" w:eastAsia="Times New Roman" w:hAnsi="Times New Roman" w:cs="Times New Roman"/>
                <w:i/>
                <w:iCs/>
                <w:color w:val="414141"/>
                <w:sz w:val="24"/>
                <w:szCs w:val="24"/>
                <w:lang w:eastAsia="ru-RU"/>
              </w:rPr>
              <w:t>невод</w:t>
            </w:r>
            <w:r w:rsidRPr="00483F78">
              <w:rPr>
                <w:rFonts w:ascii="Times New Roman" w:eastAsia="Times New Roman" w:hAnsi="Times New Roman" w:cs="Times New Roman"/>
                <w:color w:val="414141"/>
                <w:sz w:val="24"/>
                <w:szCs w:val="24"/>
                <w:lang w:eastAsia="ru-RU"/>
              </w:rPr>
              <w:t>, т.е. расцеплять руки у </w:t>
            </w:r>
            <w:r w:rsidRPr="00483F78">
              <w:rPr>
                <w:rFonts w:ascii="Times New Roman" w:eastAsia="Times New Roman" w:hAnsi="Times New Roman" w:cs="Times New Roman"/>
                <w:i/>
                <w:iCs/>
                <w:color w:val="414141"/>
                <w:sz w:val="24"/>
                <w:szCs w:val="24"/>
                <w:lang w:eastAsia="ru-RU"/>
              </w:rPr>
              <w:t>водящих</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t>Тема 13 «</w:t>
            </w:r>
            <w:r w:rsidRPr="00483F78">
              <w:rPr>
                <w:rFonts w:ascii="Times New Roman" w:eastAsia="Times New Roman" w:hAnsi="Times New Roman" w:cs="Times New Roman"/>
                <w:b/>
                <w:bCs/>
                <w:color w:val="414141"/>
                <w:sz w:val="24"/>
                <w:szCs w:val="24"/>
                <w:lang w:eastAsia="ru-RU"/>
              </w:rPr>
              <w:t>Чехарда</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br/>
              <w:t>Один из игроков выбирается на роль </w:t>
            </w:r>
            <w:r w:rsidRPr="00483F78">
              <w:rPr>
                <w:rFonts w:ascii="Times New Roman" w:eastAsia="Times New Roman" w:hAnsi="Times New Roman" w:cs="Times New Roman"/>
                <w:i/>
                <w:iCs/>
                <w:color w:val="414141"/>
                <w:sz w:val="24"/>
                <w:szCs w:val="24"/>
                <w:lang w:eastAsia="ru-RU"/>
              </w:rPr>
              <w:t>козла</w:t>
            </w:r>
            <w:r w:rsidRPr="00483F78">
              <w:rPr>
                <w:rFonts w:ascii="Times New Roman" w:eastAsia="Times New Roman" w:hAnsi="Times New Roman" w:cs="Times New Roman"/>
                <w:color w:val="414141"/>
                <w:sz w:val="24"/>
                <w:szCs w:val="24"/>
                <w:lang w:eastAsia="ru-RU"/>
              </w:rPr>
              <w:t xml:space="preserve">. </w:t>
            </w:r>
            <w:proofErr w:type="gramStart"/>
            <w:r w:rsidRPr="00483F78">
              <w:rPr>
                <w:rFonts w:ascii="Times New Roman" w:eastAsia="Times New Roman" w:hAnsi="Times New Roman" w:cs="Times New Roman"/>
                <w:color w:val="414141"/>
                <w:sz w:val="24"/>
                <w:szCs w:val="24"/>
                <w:lang w:eastAsia="ru-RU"/>
              </w:rPr>
              <w:t>Оставшиеся по очереди должны через него перепрыгивать.</w:t>
            </w:r>
            <w:proofErr w:type="gramEnd"/>
            <w:r w:rsidRPr="00483F78">
              <w:rPr>
                <w:rFonts w:ascii="Times New Roman" w:eastAsia="Times New Roman" w:hAnsi="Times New Roman" w:cs="Times New Roman"/>
                <w:color w:val="414141"/>
                <w:sz w:val="24"/>
                <w:szCs w:val="24"/>
                <w:lang w:eastAsia="ru-RU"/>
              </w:rPr>
              <w:t xml:space="preserve"> Кто не сумел перепрыгнуть через </w:t>
            </w:r>
            <w:r w:rsidRPr="00483F78">
              <w:rPr>
                <w:rFonts w:ascii="Times New Roman" w:eastAsia="Times New Roman" w:hAnsi="Times New Roman" w:cs="Times New Roman"/>
                <w:i/>
                <w:iCs/>
                <w:color w:val="414141"/>
                <w:sz w:val="24"/>
                <w:szCs w:val="24"/>
                <w:lang w:eastAsia="ru-RU"/>
              </w:rPr>
              <w:t>козла</w:t>
            </w:r>
            <w:r w:rsidRPr="00483F78">
              <w:rPr>
                <w:rFonts w:ascii="Times New Roman" w:eastAsia="Times New Roman" w:hAnsi="Times New Roman" w:cs="Times New Roman"/>
                <w:color w:val="414141"/>
                <w:sz w:val="24"/>
                <w:szCs w:val="24"/>
                <w:lang w:eastAsia="ru-RU"/>
              </w:rPr>
              <w:t>, или его свалил, или сам упал после прыжка, становится на место </w:t>
            </w:r>
            <w:r w:rsidRPr="00483F78">
              <w:rPr>
                <w:rFonts w:ascii="Times New Roman" w:eastAsia="Times New Roman" w:hAnsi="Times New Roman" w:cs="Times New Roman"/>
                <w:i/>
                <w:iCs/>
                <w:color w:val="414141"/>
                <w:sz w:val="24"/>
                <w:szCs w:val="24"/>
                <w:lang w:eastAsia="ru-RU"/>
              </w:rPr>
              <w:t>козла</w:t>
            </w:r>
            <w:r w:rsidRPr="00483F78">
              <w:rPr>
                <w:rFonts w:ascii="Times New Roman" w:eastAsia="Times New Roman" w:hAnsi="Times New Roman" w:cs="Times New Roman"/>
                <w:color w:val="414141"/>
                <w:sz w:val="24"/>
                <w:szCs w:val="24"/>
                <w:lang w:eastAsia="ru-RU"/>
              </w:rPr>
              <w:t>, а бывший </w:t>
            </w:r>
            <w:r w:rsidRPr="00483F78">
              <w:rPr>
                <w:rFonts w:ascii="Times New Roman" w:eastAsia="Times New Roman" w:hAnsi="Times New Roman" w:cs="Times New Roman"/>
                <w:i/>
                <w:iCs/>
                <w:color w:val="414141"/>
                <w:sz w:val="24"/>
                <w:szCs w:val="24"/>
                <w:lang w:eastAsia="ru-RU"/>
              </w:rPr>
              <w:t>козел</w:t>
            </w:r>
            <w:r w:rsidRPr="00483F78">
              <w:rPr>
                <w:rFonts w:ascii="Times New Roman" w:eastAsia="Times New Roman" w:hAnsi="Times New Roman" w:cs="Times New Roman"/>
                <w:color w:val="414141"/>
                <w:sz w:val="24"/>
                <w:szCs w:val="24"/>
                <w:lang w:eastAsia="ru-RU"/>
              </w:rPr>
              <w:t xml:space="preserve"> идет прыгать. Для сложности вместо </w:t>
            </w:r>
            <w:proofErr w:type="spellStart"/>
            <w:r w:rsidRPr="00483F78">
              <w:rPr>
                <w:rFonts w:ascii="Times New Roman" w:eastAsia="Times New Roman" w:hAnsi="Times New Roman" w:cs="Times New Roman"/>
                <w:color w:val="414141"/>
                <w:sz w:val="24"/>
                <w:szCs w:val="24"/>
                <w:lang w:eastAsia="ru-RU"/>
              </w:rPr>
              <w:t>одного</w:t>
            </w:r>
            <w:r w:rsidRPr="00483F78">
              <w:rPr>
                <w:rFonts w:ascii="Times New Roman" w:eastAsia="Times New Roman" w:hAnsi="Times New Roman" w:cs="Times New Roman"/>
                <w:i/>
                <w:iCs/>
                <w:color w:val="414141"/>
                <w:sz w:val="24"/>
                <w:szCs w:val="24"/>
                <w:lang w:eastAsia="ru-RU"/>
              </w:rPr>
              <w:t>козла</w:t>
            </w:r>
            <w:proofErr w:type="spellEnd"/>
            <w:r w:rsidRPr="00483F78">
              <w:rPr>
                <w:rFonts w:ascii="Times New Roman" w:eastAsia="Times New Roman" w:hAnsi="Times New Roman" w:cs="Times New Roman"/>
                <w:color w:val="414141"/>
                <w:sz w:val="24"/>
                <w:szCs w:val="24"/>
                <w:lang w:eastAsia="ru-RU"/>
              </w:rPr>
              <w:t> можно выбирать нескольких, и прыгающий должен преодолеть без ошибок всю цепоч</w:t>
            </w:r>
            <w:r>
              <w:rPr>
                <w:rFonts w:ascii="Times New Roman" w:eastAsia="Times New Roman" w:hAnsi="Times New Roman" w:cs="Times New Roman"/>
                <w:color w:val="414141"/>
                <w:sz w:val="24"/>
                <w:szCs w:val="24"/>
                <w:lang w:eastAsia="ru-RU"/>
              </w:rPr>
              <w:t>ку.</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Козлу</w:t>
            </w:r>
            <w:r w:rsidRPr="00483F78">
              <w:rPr>
                <w:rFonts w:ascii="Times New Roman" w:eastAsia="Times New Roman" w:hAnsi="Times New Roman" w:cs="Times New Roman"/>
                <w:color w:val="414141"/>
                <w:sz w:val="24"/>
                <w:szCs w:val="24"/>
                <w:lang w:eastAsia="ru-RU"/>
              </w:rPr>
              <w:t xml:space="preserve"> запрещено умышленно прогибаться, </w:t>
            </w:r>
            <w:proofErr w:type="spellStart"/>
            <w:r w:rsidRPr="00483F78">
              <w:rPr>
                <w:rFonts w:ascii="Times New Roman" w:eastAsia="Times New Roman" w:hAnsi="Times New Roman" w:cs="Times New Roman"/>
                <w:color w:val="414141"/>
                <w:sz w:val="24"/>
                <w:szCs w:val="24"/>
                <w:lang w:eastAsia="ru-RU"/>
              </w:rPr>
              <w:t>уворачиваться</w:t>
            </w:r>
            <w:proofErr w:type="spellEnd"/>
            <w:r w:rsidRPr="00483F78">
              <w:rPr>
                <w:rFonts w:ascii="Times New Roman" w:eastAsia="Times New Roman" w:hAnsi="Times New Roman" w:cs="Times New Roman"/>
                <w:color w:val="414141"/>
                <w:sz w:val="24"/>
                <w:szCs w:val="24"/>
                <w:lang w:eastAsia="ru-RU"/>
              </w:rPr>
              <w:t xml:space="preserve"> или иным способом мешать пры</w:t>
            </w:r>
            <w:r>
              <w:rPr>
                <w:rFonts w:ascii="Times New Roman" w:eastAsia="Times New Roman" w:hAnsi="Times New Roman" w:cs="Times New Roman"/>
                <w:color w:val="414141"/>
                <w:sz w:val="24"/>
                <w:szCs w:val="24"/>
                <w:lang w:eastAsia="ru-RU"/>
              </w:rPr>
              <w:t>гающему.</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t>Тема 14 «</w:t>
            </w:r>
            <w:r w:rsidRPr="00483F78">
              <w:rPr>
                <w:rFonts w:ascii="Times New Roman" w:eastAsia="Times New Roman" w:hAnsi="Times New Roman" w:cs="Times New Roman"/>
                <w:b/>
                <w:bCs/>
                <w:color w:val="414141"/>
                <w:sz w:val="24"/>
                <w:szCs w:val="24"/>
                <w:lang w:eastAsia="ru-RU"/>
              </w:rPr>
              <w:t>Птицелов</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br/>
              <w:t>Играющие определяют одного игрока, который становится </w:t>
            </w:r>
            <w:r w:rsidRPr="00483F78">
              <w:rPr>
                <w:rFonts w:ascii="Times New Roman" w:eastAsia="Times New Roman" w:hAnsi="Times New Roman" w:cs="Times New Roman"/>
                <w:i/>
                <w:iCs/>
                <w:color w:val="414141"/>
                <w:sz w:val="24"/>
                <w:szCs w:val="24"/>
                <w:lang w:eastAsia="ru-RU"/>
              </w:rPr>
              <w:t>птицеловом</w:t>
            </w:r>
            <w:r w:rsidRPr="00483F78">
              <w:rPr>
                <w:rFonts w:ascii="Times New Roman" w:eastAsia="Times New Roman" w:hAnsi="Times New Roman" w:cs="Times New Roman"/>
                <w:color w:val="414141"/>
                <w:sz w:val="24"/>
                <w:szCs w:val="24"/>
                <w:lang w:eastAsia="ru-RU"/>
              </w:rPr>
              <w:t>. Оставшиеся выбирают себе названия птиц, крику которых они могут подражать и становятся </w:t>
            </w:r>
            <w:r w:rsidRPr="00483F78">
              <w:rPr>
                <w:rFonts w:ascii="Times New Roman" w:eastAsia="Times New Roman" w:hAnsi="Times New Roman" w:cs="Times New Roman"/>
                <w:i/>
                <w:iCs/>
                <w:color w:val="414141"/>
                <w:sz w:val="24"/>
                <w:szCs w:val="24"/>
                <w:lang w:eastAsia="ru-RU"/>
              </w:rPr>
              <w:t>птицами</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i/>
                <w:iCs/>
                <w:color w:val="414141"/>
                <w:sz w:val="24"/>
                <w:szCs w:val="24"/>
                <w:lang w:eastAsia="ru-RU"/>
              </w:rPr>
              <w:t>Птицы</w:t>
            </w:r>
            <w:r w:rsidRPr="00483F78">
              <w:rPr>
                <w:rFonts w:ascii="Times New Roman" w:eastAsia="Times New Roman" w:hAnsi="Times New Roman" w:cs="Times New Roman"/>
                <w:color w:val="414141"/>
                <w:sz w:val="24"/>
                <w:szCs w:val="24"/>
                <w:lang w:eastAsia="ru-RU"/>
              </w:rPr>
              <w:t> встают в круг, в центре которого</w:t>
            </w:r>
            <w:proofErr w:type="gramStart"/>
            <w:r w:rsidRPr="00483F78">
              <w:rPr>
                <w:rFonts w:ascii="Times New Roman" w:eastAsia="Times New Roman" w:hAnsi="Times New Roman" w:cs="Times New Roman"/>
                <w:color w:val="414141"/>
                <w:sz w:val="24"/>
                <w:szCs w:val="24"/>
                <w:lang w:eastAsia="ru-RU"/>
              </w:rPr>
              <w:t xml:space="preserve"> ?</w:t>
            </w:r>
            <w:proofErr w:type="gramEnd"/>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i/>
                <w:iCs/>
                <w:color w:val="414141"/>
                <w:sz w:val="24"/>
                <w:szCs w:val="24"/>
                <w:lang w:eastAsia="ru-RU"/>
              </w:rPr>
              <w:t>птицелов</w:t>
            </w:r>
            <w:r w:rsidRPr="00483F78">
              <w:rPr>
                <w:rFonts w:ascii="Times New Roman" w:eastAsia="Times New Roman" w:hAnsi="Times New Roman" w:cs="Times New Roman"/>
                <w:color w:val="414141"/>
                <w:sz w:val="24"/>
                <w:szCs w:val="24"/>
                <w:lang w:eastAsia="ru-RU"/>
              </w:rPr>
              <w:t> с завязанными глазами. </w:t>
            </w:r>
            <w:r w:rsidRPr="00483F78">
              <w:rPr>
                <w:rFonts w:ascii="Times New Roman" w:eastAsia="Times New Roman" w:hAnsi="Times New Roman" w:cs="Times New Roman"/>
                <w:i/>
                <w:iCs/>
                <w:color w:val="414141"/>
                <w:sz w:val="24"/>
                <w:szCs w:val="24"/>
                <w:lang w:eastAsia="ru-RU"/>
              </w:rPr>
              <w:t>Птицы</w:t>
            </w:r>
            <w:r w:rsidRPr="00483F78">
              <w:rPr>
                <w:rFonts w:ascii="Times New Roman" w:eastAsia="Times New Roman" w:hAnsi="Times New Roman" w:cs="Times New Roman"/>
                <w:color w:val="414141"/>
                <w:sz w:val="24"/>
                <w:szCs w:val="24"/>
                <w:lang w:eastAsia="ru-RU"/>
              </w:rPr>
              <w:t> ходят вокруг птицелова и произносят нараспев:</w:t>
            </w:r>
          </w:p>
          <w:p w:rsidR="003A322D" w:rsidRPr="00483F78"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color w:val="414141"/>
                <w:sz w:val="24"/>
                <w:szCs w:val="24"/>
                <w:lang w:eastAsia="ru-RU"/>
              </w:rPr>
            </w:pPr>
            <w:r w:rsidRPr="00483F78">
              <w:rPr>
                <w:rFonts w:ascii="Times New Roman" w:eastAsia="Times New Roman" w:hAnsi="Times New Roman" w:cs="Times New Roman"/>
                <w:i/>
                <w:iCs/>
                <w:color w:val="414141"/>
                <w:sz w:val="24"/>
                <w:szCs w:val="24"/>
                <w:lang w:eastAsia="ru-RU"/>
              </w:rPr>
              <w:t xml:space="preserve">В лесу, </w:t>
            </w:r>
            <w:proofErr w:type="gramStart"/>
            <w:r w:rsidRPr="00483F78">
              <w:rPr>
                <w:rFonts w:ascii="Times New Roman" w:eastAsia="Times New Roman" w:hAnsi="Times New Roman" w:cs="Times New Roman"/>
                <w:i/>
                <w:iCs/>
                <w:color w:val="414141"/>
                <w:sz w:val="24"/>
                <w:szCs w:val="24"/>
                <w:lang w:eastAsia="ru-RU"/>
              </w:rPr>
              <w:t>во</w:t>
            </w:r>
            <w:proofErr w:type="gramEnd"/>
            <w:r w:rsidRPr="00483F78">
              <w:rPr>
                <w:rFonts w:ascii="Times New Roman" w:eastAsia="Times New Roman" w:hAnsi="Times New Roman" w:cs="Times New Roman"/>
                <w:i/>
                <w:iCs/>
                <w:color w:val="414141"/>
                <w:sz w:val="24"/>
                <w:szCs w:val="24"/>
                <w:lang w:eastAsia="ru-RU"/>
              </w:rPr>
              <w:t xml:space="preserve"> лесочке,</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На зеленом дубочке</w:t>
            </w:r>
            <w:r w:rsidRPr="00483F78">
              <w:rPr>
                <w:rFonts w:ascii="Times New Roman" w:eastAsia="Times New Roman" w:hAnsi="Times New Roman" w:cs="Times New Roman"/>
                <w:color w:val="414141"/>
                <w:sz w:val="24"/>
                <w:szCs w:val="24"/>
                <w:lang w:eastAsia="ru-RU"/>
              </w:rPr>
              <w:t>.</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Птички весело поют,</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Ай! Птицелов идет!</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Он в неволю нас возьмет,</w:t>
            </w:r>
            <w:r w:rsidRPr="00483F78">
              <w:rPr>
                <w:rFonts w:ascii="Times New Roman" w:eastAsia="Times New Roman" w:hAnsi="Times New Roman" w:cs="Times New Roman"/>
                <w:color w:val="414141"/>
                <w:sz w:val="24"/>
                <w:szCs w:val="24"/>
                <w:lang w:eastAsia="ru-RU"/>
              </w:rPr>
              <w:t> </w:t>
            </w:r>
            <w:r w:rsidRPr="00483F78">
              <w:rPr>
                <w:rFonts w:ascii="Times New Roman" w:eastAsia="Times New Roman" w:hAnsi="Times New Roman" w:cs="Times New Roman"/>
                <w:color w:val="414141"/>
                <w:sz w:val="24"/>
                <w:szCs w:val="24"/>
                <w:lang w:eastAsia="ru-RU"/>
              </w:rPr>
              <w:br/>
            </w:r>
            <w:r w:rsidRPr="00483F78">
              <w:rPr>
                <w:rFonts w:ascii="Times New Roman" w:eastAsia="Times New Roman" w:hAnsi="Times New Roman" w:cs="Times New Roman"/>
                <w:i/>
                <w:iCs/>
                <w:color w:val="414141"/>
                <w:sz w:val="24"/>
                <w:szCs w:val="24"/>
                <w:lang w:eastAsia="ru-RU"/>
              </w:rPr>
              <w:t>Птицы, улетайте!</w:t>
            </w:r>
          </w:p>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sidRPr="00483F78">
              <w:rPr>
                <w:rFonts w:ascii="Times New Roman" w:eastAsia="Times New Roman" w:hAnsi="Times New Roman" w:cs="Times New Roman"/>
                <w:i/>
                <w:iCs/>
                <w:color w:val="414141"/>
                <w:sz w:val="24"/>
                <w:szCs w:val="24"/>
                <w:lang w:eastAsia="ru-RU"/>
              </w:rPr>
              <w:t>Птицелов</w:t>
            </w:r>
            <w:r w:rsidRPr="00483F78">
              <w:rPr>
                <w:rFonts w:ascii="Times New Roman" w:eastAsia="Times New Roman" w:hAnsi="Times New Roman" w:cs="Times New Roman"/>
                <w:color w:val="414141"/>
                <w:sz w:val="24"/>
                <w:szCs w:val="24"/>
                <w:lang w:eastAsia="ru-RU"/>
              </w:rPr>
              <w:t xml:space="preserve"> хлопает в ладоши, играющие останавливаются на месте, и водящий начинает </w:t>
            </w:r>
            <w:proofErr w:type="spellStart"/>
            <w:r w:rsidRPr="00483F78">
              <w:rPr>
                <w:rFonts w:ascii="Times New Roman" w:eastAsia="Times New Roman" w:hAnsi="Times New Roman" w:cs="Times New Roman"/>
                <w:color w:val="414141"/>
                <w:sz w:val="24"/>
                <w:szCs w:val="24"/>
                <w:lang w:eastAsia="ru-RU"/>
              </w:rPr>
              <w:t>искать</w:t>
            </w:r>
            <w:r w:rsidRPr="00483F78">
              <w:rPr>
                <w:rFonts w:ascii="Times New Roman" w:eastAsia="Times New Roman" w:hAnsi="Times New Roman" w:cs="Times New Roman"/>
                <w:i/>
                <w:iCs/>
                <w:color w:val="414141"/>
                <w:sz w:val="24"/>
                <w:szCs w:val="24"/>
                <w:lang w:eastAsia="ru-RU"/>
              </w:rPr>
              <w:t>птиц</w:t>
            </w:r>
            <w:proofErr w:type="spellEnd"/>
            <w:r w:rsidRPr="00483F78">
              <w:rPr>
                <w:rFonts w:ascii="Times New Roman" w:eastAsia="Times New Roman" w:hAnsi="Times New Roman" w:cs="Times New Roman"/>
                <w:color w:val="414141"/>
                <w:sz w:val="24"/>
                <w:szCs w:val="24"/>
                <w:lang w:eastAsia="ru-RU"/>
              </w:rPr>
              <w:t>. Тот, кого он нашел, подражает крику </w:t>
            </w:r>
            <w:r w:rsidRPr="00483F78">
              <w:rPr>
                <w:rFonts w:ascii="Times New Roman" w:eastAsia="Times New Roman" w:hAnsi="Times New Roman" w:cs="Times New Roman"/>
                <w:i/>
                <w:iCs/>
                <w:color w:val="414141"/>
                <w:sz w:val="24"/>
                <w:szCs w:val="24"/>
                <w:lang w:eastAsia="ru-RU"/>
              </w:rPr>
              <w:t>птицы</w:t>
            </w:r>
            <w:r w:rsidRPr="00483F78">
              <w:rPr>
                <w:rFonts w:ascii="Times New Roman" w:eastAsia="Times New Roman" w:hAnsi="Times New Roman" w:cs="Times New Roman"/>
                <w:color w:val="414141"/>
                <w:sz w:val="24"/>
                <w:szCs w:val="24"/>
                <w:lang w:eastAsia="ru-RU"/>
              </w:rPr>
              <w:t xml:space="preserve">, которую он </w:t>
            </w:r>
            <w:r w:rsidRPr="00483F78">
              <w:rPr>
                <w:rFonts w:ascii="Times New Roman" w:eastAsia="Times New Roman" w:hAnsi="Times New Roman" w:cs="Times New Roman"/>
                <w:color w:val="414141"/>
                <w:sz w:val="24"/>
                <w:szCs w:val="24"/>
                <w:lang w:eastAsia="ru-RU"/>
              </w:rPr>
              <w:lastRenderedPageBreak/>
              <w:t>выбрал. </w:t>
            </w:r>
            <w:r w:rsidRPr="00483F78">
              <w:rPr>
                <w:rFonts w:ascii="Times New Roman" w:eastAsia="Times New Roman" w:hAnsi="Times New Roman" w:cs="Times New Roman"/>
                <w:i/>
                <w:iCs/>
                <w:color w:val="414141"/>
                <w:sz w:val="24"/>
                <w:szCs w:val="24"/>
                <w:lang w:eastAsia="ru-RU"/>
              </w:rPr>
              <w:t>Птицелов</w:t>
            </w:r>
            <w:r w:rsidRPr="00483F78">
              <w:rPr>
                <w:rFonts w:ascii="Times New Roman" w:eastAsia="Times New Roman" w:hAnsi="Times New Roman" w:cs="Times New Roman"/>
                <w:color w:val="414141"/>
                <w:sz w:val="24"/>
                <w:szCs w:val="24"/>
                <w:lang w:eastAsia="ru-RU"/>
              </w:rPr>
              <w:t> угадывает название </w:t>
            </w:r>
            <w:r w:rsidRPr="00483F78">
              <w:rPr>
                <w:rFonts w:ascii="Times New Roman" w:eastAsia="Times New Roman" w:hAnsi="Times New Roman" w:cs="Times New Roman"/>
                <w:i/>
                <w:iCs/>
                <w:color w:val="414141"/>
                <w:sz w:val="24"/>
                <w:szCs w:val="24"/>
                <w:lang w:eastAsia="ru-RU"/>
              </w:rPr>
              <w:t>птицы</w:t>
            </w:r>
            <w:r w:rsidRPr="00483F78">
              <w:rPr>
                <w:rFonts w:ascii="Times New Roman" w:eastAsia="Times New Roman" w:hAnsi="Times New Roman" w:cs="Times New Roman"/>
                <w:color w:val="414141"/>
                <w:sz w:val="24"/>
                <w:szCs w:val="24"/>
                <w:lang w:eastAsia="ru-RU"/>
              </w:rPr>
              <w:t xml:space="preserve"> и имя </w:t>
            </w:r>
            <w:proofErr w:type="gramStart"/>
            <w:r w:rsidRPr="00483F78">
              <w:rPr>
                <w:rFonts w:ascii="Times New Roman" w:eastAsia="Times New Roman" w:hAnsi="Times New Roman" w:cs="Times New Roman"/>
                <w:color w:val="414141"/>
                <w:sz w:val="24"/>
                <w:szCs w:val="24"/>
                <w:lang w:eastAsia="ru-RU"/>
              </w:rPr>
              <w:t>пойманного</w:t>
            </w:r>
            <w:proofErr w:type="gramEnd"/>
            <w:r w:rsidRPr="00483F78">
              <w:rPr>
                <w:rFonts w:ascii="Times New Roman" w:eastAsia="Times New Roman" w:hAnsi="Times New Roman" w:cs="Times New Roman"/>
                <w:color w:val="414141"/>
                <w:sz w:val="24"/>
                <w:szCs w:val="24"/>
                <w:lang w:eastAsia="ru-RU"/>
              </w:rPr>
              <w:t>. После чего этот игрок сам становится </w:t>
            </w:r>
            <w:r w:rsidRPr="00483F78">
              <w:rPr>
                <w:rFonts w:ascii="Times New Roman" w:eastAsia="Times New Roman" w:hAnsi="Times New Roman" w:cs="Times New Roman"/>
                <w:i/>
                <w:iCs/>
                <w:color w:val="414141"/>
                <w:sz w:val="24"/>
                <w:szCs w:val="24"/>
                <w:lang w:eastAsia="ru-RU"/>
              </w:rPr>
              <w:t>птицеловом</w:t>
            </w:r>
            <w:r w:rsidRPr="00483F78">
              <w:rPr>
                <w:rFonts w:ascii="Times New Roman" w:eastAsia="Times New Roman" w:hAnsi="Times New Roman" w:cs="Times New Roman"/>
                <w:color w:val="414141"/>
                <w:sz w:val="24"/>
                <w:szCs w:val="24"/>
                <w:lang w:eastAsia="ru-RU"/>
              </w:rPr>
              <w:t xml:space="preserve">. </w:t>
            </w:r>
            <w:proofErr w:type="spellStart"/>
            <w:r w:rsidRPr="00483F78">
              <w:rPr>
                <w:rFonts w:ascii="Times New Roman" w:eastAsia="Times New Roman" w:hAnsi="Times New Roman" w:cs="Times New Roman"/>
                <w:color w:val="414141"/>
                <w:sz w:val="24"/>
                <w:szCs w:val="24"/>
                <w:lang w:eastAsia="ru-RU"/>
              </w:rPr>
              <w:t>Если</w:t>
            </w:r>
            <w:r w:rsidRPr="00483F78">
              <w:rPr>
                <w:rFonts w:ascii="Times New Roman" w:eastAsia="Times New Roman" w:hAnsi="Times New Roman" w:cs="Times New Roman"/>
                <w:i/>
                <w:iCs/>
                <w:color w:val="414141"/>
                <w:sz w:val="24"/>
                <w:szCs w:val="24"/>
                <w:lang w:eastAsia="ru-RU"/>
              </w:rPr>
              <w:t>птицелов</w:t>
            </w:r>
            <w:proofErr w:type="spellEnd"/>
            <w:r w:rsidRPr="00483F78">
              <w:rPr>
                <w:rFonts w:ascii="Times New Roman" w:eastAsia="Times New Roman" w:hAnsi="Times New Roman" w:cs="Times New Roman"/>
                <w:color w:val="414141"/>
                <w:sz w:val="24"/>
                <w:szCs w:val="24"/>
                <w:lang w:eastAsia="ru-RU"/>
              </w:rPr>
              <w:t> ошибается</w:t>
            </w:r>
            <w:proofErr w:type="gramStart"/>
            <w:r w:rsidRPr="00483F78">
              <w:rPr>
                <w:rFonts w:ascii="Times New Roman" w:eastAsia="Times New Roman" w:hAnsi="Times New Roman" w:cs="Times New Roman"/>
                <w:color w:val="414141"/>
                <w:sz w:val="24"/>
                <w:szCs w:val="24"/>
                <w:lang w:eastAsia="ru-RU"/>
              </w:rPr>
              <w:t xml:space="preserve"> ?</w:t>
            </w:r>
            <w:proofErr w:type="gramEnd"/>
            <w:r w:rsidRPr="00483F78">
              <w:rPr>
                <w:rFonts w:ascii="Times New Roman" w:eastAsia="Times New Roman" w:hAnsi="Times New Roman" w:cs="Times New Roman"/>
                <w:color w:val="414141"/>
                <w:sz w:val="24"/>
                <w:szCs w:val="24"/>
                <w:lang w:eastAsia="ru-RU"/>
              </w:rPr>
              <w:t xml:space="preserve"> иг</w:t>
            </w:r>
            <w:r>
              <w:rPr>
                <w:rFonts w:ascii="Times New Roman" w:eastAsia="Times New Roman" w:hAnsi="Times New Roman" w:cs="Times New Roman"/>
                <w:color w:val="414141"/>
                <w:sz w:val="24"/>
                <w:szCs w:val="24"/>
                <w:lang w:eastAsia="ru-RU"/>
              </w:rPr>
              <w:t>ра продолжается в тех же ролях.</w:t>
            </w:r>
            <w:r w:rsidRPr="00483F78">
              <w:rPr>
                <w:rFonts w:ascii="Times New Roman" w:eastAsia="Times New Roman" w:hAnsi="Times New Roman" w:cs="Times New Roman"/>
                <w:color w:val="414141"/>
                <w:sz w:val="24"/>
                <w:szCs w:val="24"/>
                <w:lang w:eastAsia="ru-RU"/>
              </w:rPr>
              <w:br/>
              <w:t>Играющие не должны прятаться за предметы, встречающиеся на пути. Игроки обязаны останавлива</w:t>
            </w:r>
            <w:r>
              <w:rPr>
                <w:rFonts w:ascii="Times New Roman" w:eastAsia="Times New Roman" w:hAnsi="Times New Roman" w:cs="Times New Roman"/>
                <w:color w:val="414141"/>
                <w:sz w:val="24"/>
                <w:szCs w:val="24"/>
                <w:lang w:eastAsia="ru-RU"/>
              </w:rPr>
              <w:t>ться на месте точно по сигналу.</w:t>
            </w:r>
          </w:p>
        </w:tc>
      </w:tr>
      <w:tr w:rsidR="003A322D" w:rsidRPr="00631225" w:rsidTr="006C51B7">
        <w:tc>
          <w:tcPr>
            <w:tcW w:w="9571" w:type="dxa"/>
            <w:shd w:val="clear" w:color="auto" w:fill="auto"/>
          </w:tcPr>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lastRenderedPageBreak/>
              <w:t>Тема 15  «</w:t>
            </w:r>
            <w:r w:rsidRPr="00483F78">
              <w:rPr>
                <w:rFonts w:ascii="Times New Roman" w:eastAsia="Times New Roman" w:hAnsi="Times New Roman" w:cs="Times New Roman"/>
                <w:b/>
                <w:bCs/>
                <w:color w:val="414141"/>
                <w:sz w:val="24"/>
                <w:szCs w:val="24"/>
                <w:lang w:eastAsia="ru-RU"/>
              </w:rPr>
              <w:t>Жмурки</w:t>
            </w:r>
            <w:r>
              <w:rPr>
                <w:rFonts w:ascii="Times New Roman" w:eastAsia="Times New Roman" w:hAnsi="Times New Roman" w:cs="Times New Roman"/>
                <w:b/>
                <w:bCs/>
                <w:color w:val="414141"/>
                <w:sz w:val="24"/>
                <w:szCs w:val="24"/>
                <w:lang w:eastAsia="ru-RU"/>
              </w:rPr>
              <w:t>»</w:t>
            </w:r>
            <w:r w:rsidRPr="00483F78">
              <w:rPr>
                <w:rFonts w:ascii="Times New Roman" w:eastAsia="Times New Roman" w:hAnsi="Times New Roman" w:cs="Times New Roman"/>
                <w:color w:val="414141"/>
                <w:sz w:val="24"/>
                <w:szCs w:val="24"/>
                <w:lang w:eastAsia="ru-RU"/>
              </w:rPr>
              <w:br/>
              <w:t>С помощью считалки выбирают водящего</w:t>
            </w:r>
            <w:proofErr w:type="gramStart"/>
            <w:r w:rsidRPr="00483F78">
              <w:rPr>
                <w:rFonts w:ascii="Times New Roman" w:eastAsia="Times New Roman" w:hAnsi="Times New Roman" w:cs="Times New Roman"/>
                <w:color w:val="414141"/>
                <w:sz w:val="24"/>
                <w:szCs w:val="24"/>
                <w:lang w:eastAsia="ru-RU"/>
              </w:rPr>
              <w:t xml:space="preserve"> ?</w:t>
            </w:r>
            <w:proofErr w:type="gramEnd"/>
            <w:r w:rsidRPr="00483F78">
              <w:rPr>
                <w:rFonts w:ascii="Times New Roman" w:eastAsia="Times New Roman" w:hAnsi="Times New Roman" w:cs="Times New Roman"/>
                <w:color w:val="414141"/>
                <w:sz w:val="24"/>
                <w:szCs w:val="24"/>
                <w:lang w:eastAsia="ru-RU"/>
              </w:rPr>
              <w:t> </w:t>
            </w:r>
            <w:proofErr w:type="spellStart"/>
            <w:r w:rsidRPr="00483F78">
              <w:rPr>
                <w:rFonts w:ascii="Times New Roman" w:eastAsia="Times New Roman" w:hAnsi="Times New Roman" w:cs="Times New Roman"/>
                <w:i/>
                <w:iCs/>
                <w:color w:val="414141"/>
                <w:sz w:val="24"/>
                <w:szCs w:val="24"/>
                <w:lang w:eastAsia="ru-RU"/>
              </w:rPr>
              <w:t>жмурку</w:t>
            </w:r>
            <w:proofErr w:type="spellEnd"/>
            <w:r w:rsidRPr="00483F78">
              <w:rPr>
                <w:rFonts w:ascii="Times New Roman" w:eastAsia="Times New Roman" w:hAnsi="Times New Roman" w:cs="Times New Roman"/>
                <w:color w:val="414141"/>
                <w:sz w:val="24"/>
                <w:szCs w:val="24"/>
                <w:lang w:eastAsia="ru-RU"/>
              </w:rPr>
              <w:t>. Ему завязывают глаза, отводят на середину игровой площадки, заставляют несколько раз повернуться вокруг себя и спрашивают:</w:t>
            </w:r>
          </w:p>
          <w:p w:rsidR="003A322D" w:rsidRPr="00B753D6" w:rsidRDefault="003A322D" w:rsidP="0043166E">
            <w:pPr>
              <w:shd w:val="clear" w:color="auto" w:fill="FFFFFF"/>
              <w:spacing w:before="100" w:beforeAutospacing="1" w:after="100" w:afterAutospacing="1" w:line="240" w:lineRule="auto"/>
              <w:jc w:val="center"/>
              <w:rPr>
                <w:rFonts w:ascii="Times New Roman" w:eastAsia="Times New Roman" w:hAnsi="Times New Roman" w:cs="Times New Roman"/>
                <w:color w:val="414141"/>
                <w:sz w:val="24"/>
                <w:szCs w:val="24"/>
                <w:lang w:eastAsia="ru-RU"/>
              </w:rPr>
            </w:pPr>
            <w:r w:rsidRPr="00483F78">
              <w:rPr>
                <w:rFonts w:ascii="Times New Roman" w:eastAsia="Times New Roman" w:hAnsi="Times New Roman" w:cs="Times New Roman"/>
                <w:i/>
                <w:iCs/>
                <w:color w:val="414141"/>
                <w:sz w:val="24"/>
                <w:szCs w:val="24"/>
                <w:lang w:eastAsia="ru-RU"/>
              </w:rPr>
              <w:t>- Кот, кот, на чем стоишь?</w:t>
            </w:r>
            <w:r w:rsidRPr="00483F78">
              <w:rPr>
                <w:rFonts w:ascii="Times New Roman" w:eastAsia="Times New Roman" w:hAnsi="Times New Roman" w:cs="Times New Roman"/>
                <w:i/>
                <w:iCs/>
                <w:color w:val="414141"/>
                <w:sz w:val="24"/>
                <w:szCs w:val="24"/>
                <w:lang w:eastAsia="ru-RU"/>
              </w:rPr>
              <w:br/>
              <w:t>- На квашне.</w:t>
            </w:r>
            <w:r w:rsidRPr="00483F78">
              <w:rPr>
                <w:rFonts w:ascii="Times New Roman" w:eastAsia="Times New Roman" w:hAnsi="Times New Roman" w:cs="Times New Roman"/>
                <w:i/>
                <w:iCs/>
                <w:color w:val="414141"/>
                <w:sz w:val="24"/>
                <w:szCs w:val="24"/>
                <w:lang w:eastAsia="ru-RU"/>
              </w:rPr>
              <w:br/>
              <w:t>- Что в квашне?</w:t>
            </w:r>
            <w:r w:rsidRPr="00483F78">
              <w:rPr>
                <w:rFonts w:ascii="Times New Roman" w:eastAsia="Times New Roman" w:hAnsi="Times New Roman" w:cs="Times New Roman"/>
                <w:i/>
                <w:iCs/>
                <w:color w:val="414141"/>
                <w:sz w:val="24"/>
                <w:szCs w:val="24"/>
                <w:lang w:eastAsia="ru-RU"/>
              </w:rPr>
              <w:br/>
              <w:t>- Квас.</w:t>
            </w:r>
            <w:r w:rsidRPr="00483F78">
              <w:rPr>
                <w:rFonts w:ascii="Times New Roman" w:eastAsia="Times New Roman" w:hAnsi="Times New Roman" w:cs="Times New Roman"/>
                <w:i/>
                <w:iCs/>
                <w:color w:val="414141"/>
                <w:sz w:val="24"/>
                <w:szCs w:val="24"/>
                <w:lang w:eastAsia="ru-RU"/>
              </w:rPr>
              <w:br/>
              <w:t>- Лови мышей, а не нас!</w:t>
            </w:r>
            <w:r w:rsidRPr="00483F78">
              <w:rPr>
                <w:rFonts w:ascii="Times New Roman" w:eastAsia="Times New Roman" w:hAnsi="Times New Roman" w:cs="Times New Roman"/>
                <w:color w:val="414141"/>
                <w:sz w:val="24"/>
                <w:szCs w:val="24"/>
                <w:lang w:eastAsia="ru-RU"/>
              </w:rPr>
              <w:br/>
              <w:t>После этих слов участники игры разбегаются, а </w:t>
            </w:r>
            <w:proofErr w:type="spellStart"/>
            <w:r w:rsidRPr="00483F78">
              <w:rPr>
                <w:rFonts w:ascii="Times New Roman" w:eastAsia="Times New Roman" w:hAnsi="Times New Roman" w:cs="Times New Roman"/>
                <w:i/>
                <w:iCs/>
                <w:color w:val="414141"/>
                <w:sz w:val="24"/>
                <w:szCs w:val="24"/>
                <w:lang w:eastAsia="ru-RU"/>
              </w:rPr>
              <w:t>жмурка</w:t>
            </w:r>
            <w:proofErr w:type="spellEnd"/>
            <w:r w:rsidRPr="00483F78">
              <w:rPr>
                <w:rFonts w:ascii="Times New Roman" w:eastAsia="Times New Roman" w:hAnsi="Times New Roman" w:cs="Times New Roman"/>
                <w:color w:val="414141"/>
                <w:sz w:val="24"/>
                <w:szCs w:val="24"/>
                <w:lang w:eastAsia="ru-RU"/>
              </w:rPr>
              <w:t xml:space="preserve"> их ловит. </w:t>
            </w:r>
            <w:proofErr w:type="gramStart"/>
            <w:r w:rsidRPr="00483F78">
              <w:rPr>
                <w:rFonts w:ascii="Times New Roman" w:eastAsia="Times New Roman" w:hAnsi="Times New Roman" w:cs="Times New Roman"/>
                <w:color w:val="414141"/>
                <w:sz w:val="24"/>
                <w:szCs w:val="24"/>
                <w:lang w:eastAsia="ru-RU"/>
              </w:rPr>
              <w:t>Пойманный</w:t>
            </w:r>
            <w:proofErr w:type="gramEnd"/>
            <w:r w:rsidRPr="00483F78">
              <w:rPr>
                <w:rFonts w:ascii="Times New Roman" w:eastAsia="Times New Roman" w:hAnsi="Times New Roman" w:cs="Times New Roman"/>
                <w:color w:val="414141"/>
                <w:sz w:val="24"/>
                <w:szCs w:val="24"/>
                <w:lang w:eastAsia="ru-RU"/>
              </w:rPr>
              <w:t xml:space="preserve"> меняется ролями с</w:t>
            </w:r>
            <w:r w:rsidRPr="00483F78">
              <w:rPr>
                <w:rFonts w:ascii="Times New Roman" w:eastAsia="Times New Roman" w:hAnsi="Times New Roman" w:cs="Times New Roman"/>
                <w:i/>
                <w:iCs/>
                <w:color w:val="414141"/>
                <w:sz w:val="24"/>
                <w:szCs w:val="24"/>
                <w:lang w:eastAsia="ru-RU"/>
              </w:rPr>
              <w:t>водящим</w:t>
            </w:r>
            <w:r>
              <w:rPr>
                <w:rFonts w:ascii="Times New Roman" w:eastAsia="Times New Roman" w:hAnsi="Times New Roman" w:cs="Times New Roman"/>
                <w:color w:val="414141"/>
                <w:sz w:val="24"/>
                <w:szCs w:val="24"/>
                <w:lang w:eastAsia="ru-RU"/>
              </w:rPr>
              <w:t>.</w:t>
            </w:r>
            <w:r w:rsidRPr="00483F78">
              <w:rPr>
                <w:rFonts w:ascii="Times New Roman" w:eastAsia="Times New Roman" w:hAnsi="Times New Roman" w:cs="Times New Roman"/>
                <w:color w:val="414141"/>
                <w:sz w:val="24"/>
                <w:szCs w:val="24"/>
                <w:lang w:eastAsia="ru-RU"/>
              </w:rPr>
              <w:br/>
            </w:r>
            <w:proofErr w:type="spellStart"/>
            <w:r w:rsidRPr="00483F78">
              <w:rPr>
                <w:rFonts w:ascii="Times New Roman" w:eastAsia="Times New Roman" w:hAnsi="Times New Roman" w:cs="Times New Roman"/>
                <w:i/>
                <w:iCs/>
                <w:color w:val="414141"/>
                <w:sz w:val="24"/>
                <w:szCs w:val="24"/>
                <w:lang w:eastAsia="ru-RU"/>
              </w:rPr>
              <w:t>Жмурке</w:t>
            </w:r>
            <w:proofErr w:type="spellEnd"/>
            <w:r w:rsidRPr="00483F78">
              <w:rPr>
                <w:rFonts w:ascii="Times New Roman" w:eastAsia="Times New Roman" w:hAnsi="Times New Roman" w:cs="Times New Roman"/>
                <w:color w:val="414141"/>
                <w:sz w:val="24"/>
                <w:szCs w:val="24"/>
                <w:lang w:eastAsia="ru-RU"/>
              </w:rPr>
              <w:t> запрещено сдвигать с глаз повязку, а убегающие не имеют права покидать площад</w:t>
            </w:r>
            <w:r>
              <w:rPr>
                <w:rFonts w:ascii="Times New Roman" w:eastAsia="Times New Roman" w:hAnsi="Times New Roman" w:cs="Times New Roman"/>
                <w:color w:val="414141"/>
                <w:sz w:val="24"/>
                <w:szCs w:val="24"/>
                <w:lang w:eastAsia="ru-RU"/>
              </w:rPr>
              <w:t>ку.</w:t>
            </w:r>
          </w:p>
        </w:tc>
      </w:tr>
      <w:tr w:rsidR="003A322D" w:rsidRPr="00631225" w:rsidTr="006C51B7">
        <w:tc>
          <w:tcPr>
            <w:tcW w:w="9571" w:type="dxa"/>
            <w:shd w:val="clear" w:color="auto" w:fill="auto"/>
          </w:tcPr>
          <w:p w:rsidR="003A322D" w:rsidRDefault="003A322D" w:rsidP="0043166E">
            <w:pPr>
              <w:pStyle w:val="a3"/>
              <w:rPr>
                <w:rFonts w:ascii="Times New Roman" w:hAnsi="Times New Roman" w:cs="Times New Roman"/>
                <w:b/>
                <w:sz w:val="24"/>
                <w:szCs w:val="24"/>
              </w:rPr>
            </w:pPr>
            <w:r>
              <w:rPr>
                <w:rFonts w:ascii="Times New Roman" w:hAnsi="Times New Roman" w:cs="Times New Roman"/>
                <w:b/>
                <w:sz w:val="24"/>
                <w:szCs w:val="24"/>
              </w:rPr>
              <w:t xml:space="preserve">Тема 16 </w:t>
            </w:r>
            <w:r w:rsidR="006C51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3CCC">
              <w:rPr>
                <w:rFonts w:ascii="Times New Roman" w:hAnsi="Times New Roman" w:cs="Times New Roman"/>
                <w:b/>
                <w:sz w:val="24"/>
                <w:szCs w:val="24"/>
              </w:rPr>
              <w:t>Профилактика травматизма</w:t>
            </w:r>
          </w:p>
          <w:p w:rsidR="003A322D" w:rsidRPr="00483F78" w:rsidRDefault="003A322D"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sidRPr="0051670C">
              <w:rPr>
                <w:rFonts w:ascii="Times New Roman" w:hAnsi="Times New Roman" w:cs="Times New Roman"/>
                <w:sz w:val="24"/>
                <w:szCs w:val="24"/>
              </w:rPr>
              <w:t>Инстр</w:t>
            </w:r>
            <w:r>
              <w:rPr>
                <w:rFonts w:ascii="Times New Roman" w:hAnsi="Times New Roman" w:cs="Times New Roman"/>
                <w:sz w:val="24"/>
                <w:szCs w:val="24"/>
              </w:rPr>
              <w:t xml:space="preserve">укция по ТБ. </w:t>
            </w:r>
            <w:r w:rsidRPr="00483F78">
              <w:rPr>
                <w:rFonts w:ascii="Times New Roman" w:eastAsia="Times New Roman" w:hAnsi="Times New Roman" w:cs="Times New Roman"/>
                <w:color w:val="414141"/>
                <w:sz w:val="24"/>
                <w:szCs w:val="24"/>
                <w:lang w:eastAsia="ru-RU"/>
              </w:rPr>
              <w:br/>
            </w:r>
          </w:p>
        </w:tc>
      </w:tr>
      <w:tr w:rsidR="003A322D" w:rsidRPr="00631225" w:rsidTr="006C51B7">
        <w:tc>
          <w:tcPr>
            <w:tcW w:w="9571" w:type="dxa"/>
            <w:shd w:val="clear" w:color="auto" w:fill="auto"/>
          </w:tcPr>
          <w:p w:rsidR="003A322D" w:rsidRPr="00483F78" w:rsidRDefault="003A322D" w:rsidP="0043166E">
            <w:pPr>
              <w:pStyle w:val="af2"/>
              <w:snapToGrid w:val="0"/>
              <w:spacing w:line="240" w:lineRule="auto"/>
              <w:rPr>
                <w:rFonts w:ascii="Times New Roman" w:hAnsi="Times New Roman" w:cs="Times New Roman"/>
                <w:b/>
                <w:bCs/>
                <w:i/>
                <w:sz w:val="24"/>
                <w:szCs w:val="24"/>
              </w:rPr>
            </w:pPr>
            <w:r>
              <w:rPr>
                <w:rFonts w:ascii="Times New Roman" w:hAnsi="Times New Roman" w:cs="Times New Roman"/>
                <w:b/>
                <w:sz w:val="24"/>
                <w:szCs w:val="24"/>
              </w:rPr>
              <w:t>Тема 17 «</w:t>
            </w:r>
            <w:r w:rsidRPr="00483F78">
              <w:rPr>
                <w:rStyle w:val="af8"/>
                <w:rFonts w:ascii="Times New Roman" w:hAnsi="Times New Roman" w:cs="Times New Roman"/>
                <w:color w:val="414141"/>
                <w:sz w:val="24"/>
                <w:szCs w:val="24"/>
                <w:shd w:val="clear" w:color="auto" w:fill="FFFFFF"/>
              </w:rPr>
              <w:t>Дуга</w:t>
            </w:r>
            <w:r>
              <w:rPr>
                <w:rStyle w:val="af8"/>
                <w:rFonts w:ascii="Times New Roman" w:hAnsi="Times New Roman" w:cs="Times New Roman"/>
                <w:color w:val="414141"/>
                <w:sz w:val="24"/>
                <w:szCs w:val="24"/>
                <w:shd w:val="clear" w:color="auto" w:fill="FFFFFF"/>
              </w:rPr>
              <w:t>»</w:t>
            </w:r>
            <w:r w:rsidRPr="00483F78">
              <w:rPr>
                <w:rFonts w:ascii="Times New Roman" w:hAnsi="Times New Roman" w:cs="Times New Roman"/>
                <w:color w:val="414141"/>
                <w:sz w:val="24"/>
                <w:szCs w:val="24"/>
              </w:rPr>
              <w:br/>
            </w:r>
            <w:r w:rsidRPr="004A5D31">
              <w:rPr>
                <w:rFonts w:ascii="Times New Roman" w:hAnsi="Times New Roman" w:cs="Times New Roman"/>
                <w:sz w:val="24"/>
                <w:szCs w:val="24"/>
                <w:shd w:val="clear" w:color="auto" w:fill="FFFFFF"/>
              </w:rPr>
              <w:t>Для игры натягивается веревочка и игроки по очереди должны пройти под ней, прогнувшись. При этом нельзя падать и задевать саму веревку. С каждым коном веревка опускается все ниже и ниже и в конце побеждает самый гибкий и упорный.</w:t>
            </w:r>
          </w:p>
        </w:tc>
      </w:tr>
      <w:tr w:rsidR="003A322D" w:rsidRPr="00631225" w:rsidTr="006C51B7">
        <w:tc>
          <w:tcPr>
            <w:tcW w:w="9571" w:type="dxa"/>
            <w:shd w:val="clear" w:color="auto" w:fill="auto"/>
          </w:tcPr>
          <w:p w:rsidR="003A322D" w:rsidRDefault="003A322D" w:rsidP="0043166E">
            <w:pPr>
              <w:pStyle w:val="a4"/>
              <w:jc w:val="both"/>
              <w:rPr>
                <w:b/>
                <w:color w:val="000000"/>
              </w:rPr>
            </w:pPr>
            <w:r>
              <w:rPr>
                <w:b/>
              </w:rPr>
              <w:t>Тема 18 «</w:t>
            </w:r>
            <w:r w:rsidRPr="00483F78">
              <w:rPr>
                <w:b/>
                <w:color w:val="000000"/>
              </w:rPr>
              <w:t>Кот и мышь</w:t>
            </w:r>
            <w:r>
              <w:rPr>
                <w:b/>
                <w:color w:val="000000"/>
              </w:rPr>
              <w:t>»</w:t>
            </w:r>
          </w:p>
          <w:p w:rsidR="003A322D" w:rsidRPr="009537A6" w:rsidRDefault="003A322D" w:rsidP="0043166E">
            <w:pPr>
              <w:pStyle w:val="a4"/>
              <w:jc w:val="both"/>
              <w:rPr>
                <w:b/>
                <w:color w:val="000000"/>
              </w:rPr>
            </w:pPr>
            <w:r w:rsidRPr="00483F78">
              <w:rPr>
                <w:color w:val="000000"/>
              </w:rPr>
              <w:t xml:space="preserve">Игроки (не более пяти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игроков. Как только кот поймал мышь, игроки встают в ряд. Начинает игру вторая пара. Игра продолжается, пока коты не переловят всех мышей. </w:t>
            </w:r>
          </w:p>
          <w:p w:rsidR="003A322D" w:rsidRPr="00483F78" w:rsidRDefault="003A322D" w:rsidP="0043166E">
            <w:pPr>
              <w:pStyle w:val="a4"/>
              <w:jc w:val="both"/>
              <w:rPr>
                <w:color w:val="000000"/>
              </w:rPr>
            </w:pPr>
            <w:r w:rsidRPr="00483F78">
              <w:rPr>
                <w:color w:val="000000"/>
              </w:rPr>
              <w:t>Правила игры. Коту нельзя забегать в нору. Кот и мыши не должны убегать да</w:t>
            </w:r>
            <w:r>
              <w:rPr>
                <w:color w:val="000000"/>
              </w:rPr>
              <w:t>леко от норы.</w:t>
            </w:r>
          </w:p>
        </w:tc>
      </w:tr>
      <w:tr w:rsidR="003A322D" w:rsidRPr="00631225" w:rsidTr="006C51B7">
        <w:tc>
          <w:tcPr>
            <w:tcW w:w="9571" w:type="dxa"/>
            <w:shd w:val="clear" w:color="auto" w:fill="auto"/>
          </w:tcPr>
          <w:p w:rsidR="003A322D" w:rsidRPr="006C51B7" w:rsidRDefault="003A322D" w:rsidP="006C51B7">
            <w:pPr>
              <w:pStyle w:val="1"/>
              <w:rPr>
                <w:i w:val="0"/>
                <w:color w:val="000000"/>
              </w:rPr>
            </w:pPr>
            <w:r w:rsidRPr="006C51B7">
              <w:rPr>
                <w:i w:val="0"/>
              </w:rPr>
              <w:lastRenderedPageBreak/>
              <w:t>Тема 19 «</w:t>
            </w:r>
            <w:proofErr w:type="spellStart"/>
            <w:r w:rsidRPr="006C51B7">
              <w:rPr>
                <w:i w:val="0"/>
                <w:color w:val="000000"/>
              </w:rPr>
              <w:t>Ляпка</w:t>
            </w:r>
            <w:proofErr w:type="spellEnd"/>
            <w:r w:rsidRPr="006C51B7">
              <w:rPr>
                <w:i w:val="0"/>
                <w:color w:val="000000"/>
              </w:rPr>
              <w:t>»</w:t>
            </w:r>
          </w:p>
          <w:p w:rsidR="003A322D" w:rsidRPr="006C51B7" w:rsidRDefault="003A322D" w:rsidP="006C51B7">
            <w:pPr>
              <w:pStyle w:val="1"/>
              <w:rPr>
                <w:b w:val="0"/>
                <w:i w:val="0"/>
                <w:color w:val="000000"/>
              </w:rPr>
            </w:pPr>
            <w:r w:rsidRPr="006C51B7">
              <w:rPr>
                <w:b w:val="0"/>
                <w:i w:val="0"/>
                <w:color w:val="000000"/>
              </w:rPr>
              <w:t xml:space="preserve">         Один из играющих - водящий, его называют </w:t>
            </w:r>
            <w:proofErr w:type="spellStart"/>
            <w:r w:rsidRPr="006C51B7">
              <w:rPr>
                <w:b w:val="0"/>
                <w:i w:val="0"/>
                <w:color w:val="000000"/>
              </w:rPr>
              <w:t>ляпкой</w:t>
            </w:r>
            <w:proofErr w:type="spellEnd"/>
            <w:r w:rsidRPr="006C51B7">
              <w:rPr>
                <w:b w:val="0"/>
                <w:i w:val="0"/>
                <w:color w:val="000000"/>
              </w:rPr>
              <w:t xml:space="preserve">. Водящий бегает за участниками игры, старается кого-то осалить, приговаривая: </w:t>
            </w:r>
            <w:proofErr w:type="gramStart"/>
            <w:r w:rsidRPr="006C51B7">
              <w:rPr>
                <w:b w:val="0"/>
                <w:i w:val="0"/>
                <w:color w:val="000000"/>
              </w:rPr>
              <w:t xml:space="preserve">"На тебе </w:t>
            </w:r>
            <w:proofErr w:type="spellStart"/>
            <w:r w:rsidRPr="006C51B7">
              <w:rPr>
                <w:b w:val="0"/>
                <w:i w:val="0"/>
                <w:color w:val="000000"/>
              </w:rPr>
              <w:t>ляпку</w:t>
            </w:r>
            <w:proofErr w:type="spellEnd"/>
            <w:r w:rsidRPr="006C51B7">
              <w:rPr>
                <w:b w:val="0"/>
                <w:i w:val="0"/>
                <w:color w:val="000000"/>
              </w:rPr>
              <w:t>, отдай ее другому!"</w:t>
            </w:r>
            <w:proofErr w:type="gramEnd"/>
            <w:r w:rsidRPr="006C51B7">
              <w:rPr>
                <w:b w:val="0"/>
                <w:i w:val="0"/>
                <w:color w:val="000000"/>
              </w:rPr>
              <w:t xml:space="preserve"> Новый водящий догоняет игроков и старается кому-то из них передать </w:t>
            </w:r>
            <w:proofErr w:type="spellStart"/>
            <w:r w:rsidRPr="006C51B7">
              <w:rPr>
                <w:b w:val="0"/>
                <w:i w:val="0"/>
                <w:color w:val="000000"/>
              </w:rPr>
              <w:t>ляпку</w:t>
            </w:r>
            <w:proofErr w:type="spellEnd"/>
            <w:r w:rsidRPr="006C51B7">
              <w:rPr>
                <w:b w:val="0"/>
                <w:i w:val="0"/>
                <w:color w:val="000000"/>
              </w:rPr>
              <w:t xml:space="preserve">. Так играют в Кировской области. А в Смоленской области в этой игре водящий ловит участников игры и у </w:t>
            </w:r>
            <w:proofErr w:type="gramStart"/>
            <w:r w:rsidRPr="006C51B7">
              <w:rPr>
                <w:b w:val="0"/>
                <w:i w:val="0"/>
                <w:color w:val="000000"/>
              </w:rPr>
              <w:t>пойманного</w:t>
            </w:r>
            <w:proofErr w:type="gramEnd"/>
            <w:r w:rsidRPr="006C51B7">
              <w:rPr>
                <w:b w:val="0"/>
                <w:i w:val="0"/>
                <w:color w:val="000000"/>
              </w:rPr>
              <w:t xml:space="preserve"> спрашивает: "У кого был?" - "У тетки".- "Что ел?" - "Клёцки".- "Кому отдал?" </w:t>
            </w:r>
            <w:proofErr w:type="gramStart"/>
            <w:r w:rsidRPr="006C51B7">
              <w:rPr>
                <w:b w:val="0"/>
                <w:i w:val="0"/>
                <w:color w:val="000000"/>
              </w:rPr>
              <w:t>Пойманный</w:t>
            </w:r>
            <w:proofErr w:type="gramEnd"/>
            <w:r w:rsidRPr="006C51B7">
              <w:rPr>
                <w:b w:val="0"/>
                <w:i w:val="0"/>
                <w:color w:val="000000"/>
              </w:rPr>
              <w:t xml:space="preserve"> называет по имени одного из участников игры, и названный становится водящим.</w:t>
            </w:r>
          </w:p>
          <w:p w:rsidR="003A322D" w:rsidRPr="006C51B7" w:rsidRDefault="003A322D" w:rsidP="006C51B7">
            <w:pPr>
              <w:pStyle w:val="1"/>
              <w:rPr>
                <w:b w:val="0"/>
                <w:i w:val="0"/>
                <w:color w:val="000000"/>
              </w:rPr>
            </w:pPr>
            <w:r w:rsidRPr="006C51B7">
              <w:rPr>
                <w:b w:val="0"/>
                <w:i w:val="0"/>
                <w:color w:val="000000"/>
              </w:rPr>
              <w:t>Правила игры. Водящий не должен преследовать одного и того же игрока. Участники игры внимательно наблюдают за сменой водящих.</w:t>
            </w:r>
          </w:p>
        </w:tc>
      </w:tr>
      <w:tr w:rsidR="003A322D" w:rsidRPr="00631225" w:rsidTr="006C51B7">
        <w:tc>
          <w:tcPr>
            <w:tcW w:w="9571" w:type="dxa"/>
            <w:shd w:val="clear" w:color="auto" w:fill="auto"/>
          </w:tcPr>
          <w:p w:rsidR="003A322D" w:rsidRPr="006C51B7" w:rsidRDefault="003A322D" w:rsidP="006C51B7">
            <w:pPr>
              <w:pStyle w:val="1"/>
              <w:rPr>
                <w:i w:val="0"/>
                <w:color w:val="000000"/>
              </w:rPr>
            </w:pPr>
            <w:r w:rsidRPr="006C51B7">
              <w:rPr>
                <w:i w:val="0"/>
              </w:rPr>
              <w:t>Тема 20 «</w:t>
            </w:r>
            <w:r w:rsidRPr="006C51B7">
              <w:rPr>
                <w:i w:val="0"/>
                <w:color w:val="000000"/>
              </w:rPr>
              <w:t>Заря»</w:t>
            </w:r>
          </w:p>
          <w:p w:rsidR="003A322D" w:rsidRPr="006C51B7" w:rsidRDefault="003A322D" w:rsidP="006C51B7">
            <w:pPr>
              <w:pStyle w:val="1"/>
              <w:rPr>
                <w:b w:val="0"/>
                <w:i w:val="0"/>
                <w:color w:val="000000"/>
              </w:rPr>
            </w:pPr>
            <w:r w:rsidRPr="006C51B7">
              <w:rPr>
                <w:b w:val="0"/>
                <w:i w:val="0"/>
                <w:color w:val="000000"/>
              </w:rPr>
              <w:t xml:space="preserve">         Дети встают в круг, руки держат за спиной, а один из играющих - заря - ходит сзади с лентой и говорит: </w:t>
            </w:r>
          </w:p>
          <w:p w:rsidR="003A322D" w:rsidRPr="006C51B7" w:rsidRDefault="003A322D" w:rsidP="006C51B7">
            <w:pPr>
              <w:pStyle w:val="1"/>
              <w:rPr>
                <w:b w:val="0"/>
                <w:i w:val="0"/>
                <w:color w:val="000000"/>
              </w:rPr>
            </w:pPr>
            <w:r w:rsidRPr="006C51B7">
              <w:rPr>
                <w:b w:val="0"/>
                <w:i w:val="0"/>
                <w:color w:val="000000"/>
              </w:rPr>
              <w:t>Заря-зарница,</w:t>
            </w:r>
          </w:p>
          <w:p w:rsidR="003A322D" w:rsidRPr="006C51B7" w:rsidRDefault="003A322D" w:rsidP="006C51B7">
            <w:pPr>
              <w:pStyle w:val="1"/>
              <w:rPr>
                <w:b w:val="0"/>
                <w:i w:val="0"/>
                <w:color w:val="000000"/>
              </w:rPr>
            </w:pPr>
            <w:r w:rsidRPr="006C51B7">
              <w:rPr>
                <w:b w:val="0"/>
                <w:i w:val="0"/>
                <w:color w:val="000000"/>
              </w:rPr>
              <w:t>Красная девица,</w:t>
            </w:r>
          </w:p>
          <w:p w:rsidR="003A322D" w:rsidRPr="006C51B7" w:rsidRDefault="003A322D" w:rsidP="006C51B7">
            <w:pPr>
              <w:pStyle w:val="1"/>
              <w:rPr>
                <w:b w:val="0"/>
                <w:i w:val="0"/>
                <w:color w:val="000000"/>
              </w:rPr>
            </w:pPr>
            <w:r w:rsidRPr="006C51B7">
              <w:rPr>
                <w:b w:val="0"/>
                <w:i w:val="0"/>
                <w:color w:val="000000"/>
              </w:rPr>
              <w:t>По полю ходила,</w:t>
            </w:r>
          </w:p>
          <w:p w:rsidR="003A322D" w:rsidRPr="006C51B7" w:rsidRDefault="003A322D" w:rsidP="006C51B7">
            <w:pPr>
              <w:pStyle w:val="1"/>
              <w:rPr>
                <w:b w:val="0"/>
                <w:i w:val="0"/>
                <w:color w:val="000000"/>
              </w:rPr>
            </w:pPr>
            <w:r w:rsidRPr="006C51B7">
              <w:rPr>
                <w:b w:val="0"/>
                <w:i w:val="0"/>
                <w:color w:val="000000"/>
              </w:rPr>
              <w:t>Ключи обронила,</w:t>
            </w:r>
          </w:p>
          <w:p w:rsidR="003A322D" w:rsidRPr="006C51B7" w:rsidRDefault="003A322D" w:rsidP="006C51B7">
            <w:pPr>
              <w:pStyle w:val="1"/>
              <w:rPr>
                <w:b w:val="0"/>
                <w:i w:val="0"/>
                <w:color w:val="000000"/>
              </w:rPr>
            </w:pPr>
            <w:r w:rsidRPr="006C51B7">
              <w:rPr>
                <w:b w:val="0"/>
                <w:i w:val="0"/>
                <w:color w:val="000000"/>
              </w:rPr>
              <w:t>Ключи золотые,</w:t>
            </w:r>
          </w:p>
          <w:p w:rsidR="003A322D" w:rsidRPr="006C51B7" w:rsidRDefault="003A322D" w:rsidP="006C51B7">
            <w:pPr>
              <w:pStyle w:val="1"/>
              <w:rPr>
                <w:b w:val="0"/>
                <w:i w:val="0"/>
                <w:color w:val="000000"/>
              </w:rPr>
            </w:pPr>
            <w:r w:rsidRPr="006C51B7">
              <w:rPr>
                <w:b w:val="0"/>
                <w:i w:val="0"/>
                <w:color w:val="000000"/>
              </w:rPr>
              <w:t xml:space="preserve">Ленты </w:t>
            </w:r>
            <w:proofErr w:type="spellStart"/>
            <w:r w:rsidRPr="006C51B7">
              <w:rPr>
                <w:b w:val="0"/>
                <w:i w:val="0"/>
                <w:color w:val="000000"/>
              </w:rPr>
              <w:t>голубые</w:t>
            </w:r>
            <w:proofErr w:type="spellEnd"/>
            <w:r w:rsidRPr="006C51B7">
              <w:rPr>
                <w:b w:val="0"/>
                <w:i w:val="0"/>
                <w:color w:val="000000"/>
              </w:rPr>
              <w:t>,</w:t>
            </w:r>
          </w:p>
          <w:p w:rsidR="003A322D" w:rsidRPr="006C51B7" w:rsidRDefault="003A322D" w:rsidP="006C51B7">
            <w:pPr>
              <w:pStyle w:val="1"/>
              <w:rPr>
                <w:b w:val="0"/>
                <w:i w:val="0"/>
                <w:color w:val="000000"/>
              </w:rPr>
            </w:pPr>
            <w:r w:rsidRPr="006C51B7">
              <w:rPr>
                <w:b w:val="0"/>
                <w:i w:val="0"/>
                <w:color w:val="000000"/>
              </w:rPr>
              <w:t>Кольца обвитые -</w:t>
            </w:r>
          </w:p>
          <w:p w:rsidR="003A322D" w:rsidRPr="006C51B7" w:rsidRDefault="003A322D" w:rsidP="006C51B7">
            <w:pPr>
              <w:pStyle w:val="1"/>
              <w:rPr>
                <w:b w:val="0"/>
                <w:i w:val="0"/>
                <w:color w:val="000000"/>
              </w:rPr>
            </w:pPr>
            <w:r w:rsidRPr="006C51B7">
              <w:rPr>
                <w:b w:val="0"/>
                <w:i w:val="0"/>
                <w:color w:val="000000"/>
              </w:rPr>
              <w:t>За водой пошла.</w:t>
            </w:r>
          </w:p>
          <w:p w:rsidR="003A322D" w:rsidRPr="006C51B7" w:rsidRDefault="003A322D" w:rsidP="006C51B7">
            <w:pPr>
              <w:pStyle w:val="1"/>
              <w:rPr>
                <w:b w:val="0"/>
                <w:i w:val="0"/>
                <w:color w:val="000000"/>
              </w:rPr>
            </w:pPr>
            <w:r w:rsidRPr="006C51B7">
              <w:rPr>
                <w:b w:val="0"/>
                <w:i w:val="0"/>
                <w:color w:val="000000"/>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3A322D" w:rsidRPr="006C51B7" w:rsidRDefault="003A322D" w:rsidP="006C51B7">
            <w:pPr>
              <w:pStyle w:val="1"/>
              <w:rPr>
                <w:b w:val="0"/>
                <w:i w:val="0"/>
                <w:color w:val="000000"/>
              </w:rPr>
            </w:pPr>
            <w:r w:rsidRPr="006C51B7">
              <w:rPr>
                <w:b w:val="0"/>
                <w:i w:val="0"/>
                <w:color w:val="000000"/>
              </w:rPr>
              <w:t xml:space="preserve">Правила игры. Бегущие не должны пересекать круг. </w:t>
            </w:r>
            <w:proofErr w:type="gramStart"/>
            <w:r w:rsidRPr="006C51B7">
              <w:rPr>
                <w:b w:val="0"/>
                <w:i w:val="0"/>
                <w:color w:val="000000"/>
              </w:rPr>
              <w:t>Играющие</w:t>
            </w:r>
            <w:proofErr w:type="gramEnd"/>
            <w:r w:rsidRPr="006C51B7">
              <w:rPr>
                <w:b w:val="0"/>
                <w:i w:val="0"/>
                <w:color w:val="000000"/>
              </w:rPr>
              <w:t xml:space="preserve"> не поворачиваются, пока водящий выбирает, кому положить на плечо платок. </w:t>
            </w:r>
          </w:p>
        </w:tc>
      </w:tr>
      <w:tr w:rsidR="003A322D" w:rsidRPr="00631225" w:rsidTr="006C51B7">
        <w:tc>
          <w:tcPr>
            <w:tcW w:w="9571" w:type="dxa"/>
            <w:shd w:val="clear" w:color="auto" w:fill="auto"/>
          </w:tcPr>
          <w:p w:rsidR="003A322D" w:rsidRPr="006C51B7" w:rsidRDefault="003A322D" w:rsidP="006C51B7">
            <w:pPr>
              <w:pStyle w:val="1"/>
              <w:rPr>
                <w:i w:val="0"/>
                <w:color w:val="000000"/>
              </w:rPr>
            </w:pPr>
            <w:r w:rsidRPr="006C51B7">
              <w:rPr>
                <w:i w:val="0"/>
              </w:rPr>
              <w:t>Тема 21 «</w:t>
            </w:r>
            <w:r w:rsidRPr="006C51B7">
              <w:rPr>
                <w:i w:val="0"/>
                <w:color w:val="000000"/>
              </w:rPr>
              <w:t>Гуси»</w:t>
            </w:r>
          </w:p>
          <w:p w:rsidR="003A322D" w:rsidRPr="006C51B7" w:rsidRDefault="003A322D" w:rsidP="006C51B7">
            <w:pPr>
              <w:pStyle w:val="1"/>
              <w:rPr>
                <w:b w:val="0"/>
                <w:i w:val="0"/>
                <w:color w:val="000000"/>
              </w:rPr>
            </w:pPr>
            <w:r w:rsidRPr="006C51B7">
              <w:rPr>
                <w:b w:val="0"/>
                <w:i w:val="0"/>
                <w:color w:val="000000"/>
              </w:rPr>
              <w:t xml:space="preserve">         На площадке чертят небольшой круг, в середине его сидит волк. </w:t>
            </w:r>
            <w:proofErr w:type="gramStart"/>
            <w:r w:rsidRPr="006C51B7">
              <w:rPr>
                <w:b w:val="0"/>
                <w:i w:val="0"/>
                <w:color w:val="000000"/>
              </w:rPr>
              <w:t>Играющие, взявшись за руки, встают в большой круг.</w:t>
            </w:r>
            <w:proofErr w:type="gramEnd"/>
            <w:r w:rsidRPr="006C51B7">
              <w:rPr>
                <w:b w:val="0"/>
                <w:i w:val="0"/>
                <w:color w:val="000000"/>
              </w:rPr>
              <w:t xml:space="preserve"> Между кругом, где сидит волк, и хороводом встают в небольшой круг </w:t>
            </w:r>
            <w:proofErr w:type="spellStart"/>
            <w:r w:rsidRPr="006C51B7">
              <w:rPr>
                <w:b w:val="0"/>
                <w:i w:val="0"/>
                <w:color w:val="000000"/>
              </w:rPr>
              <w:t>гусенята</w:t>
            </w:r>
            <w:proofErr w:type="spellEnd"/>
            <w:r w:rsidRPr="006C51B7">
              <w:rPr>
                <w:b w:val="0"/>
                <w:i w:val="0"/>
                <w:color w:val="000000"/>
              </w:rPr>
              <w:t xml:space="preserve">. </w:t>
            </w:r>
            <w:proofErr w:type="gramStart"/>
            <w:r w:rsidRPr="006C51B7">
              <w:rPr>
                <w:b w:val="0"/>
                <w:i w:val="0"/>
                <w:color w:val="000000"/>
              </w:rPr>
              <w:t xml:space="preserve">Играющие в хороводе идут по кругу и спрашивают </w:t>
            </w:r>
            <w:proofErr w:type="spellStart"/>
            <w:r w:rsidRPr="006C51B7">
              <w:rPr>
                <w:b w:val="0"/>
                <w:i w:val="0"/>
                <w:color w:val="000000"/>
              </w:rPr>
              <w:t>гусенят</w:t>
            </w:r>
            <w:proofErr w:type="spellEnd"/>
            <w:r w:rsidRPr="006C51B7">
              <w:rPr>
                <w:b w:val="0"/>
                <w:i w:val="0"/>
                <w:color w:val="000000"/>
              </w:rPr>
              <w:t xml:space="preserve">, которые также ходят по кругу и отвечают на вопросы: </w:t>
            </w:r>
            <w:proofErr w:type="gramEnd"/>
          </w:p>
          <w:p w:rsidR="003A322D" w:rsidRPr="006C51B7" w:rsidRDefault="003A322D" w:rsidP="006C51B7">
            <w:pPr>
              <w:pStyle w:val="1"/>
              <w:rPr>
                <w:b w:val="0"/>
                <w:i w:val="0"/>
                <w:color w:val="000000"/>
              </w:rPr>
            </w:pPr>
            <w:r w:rsidRPr="006C51B7">
              <w:rPr>
                <w:b w:val="0"/>
                <w:i w:val="0"/>
                <w:color w:val="000000"/>
              </w:rPr>
              <w:t>- Гуси, вы гуси!</w:t>
            </w:r>
          </w:p>
          <w:p w:rsidR="003A322D" w:rsidRPr="006C51B7" w:rsidRDefault="003A322D" w:rsidP="006C51B7">
            <w:pPr>
              <w:pStyle w:val="1"/>
              <w:rPr>
                <w:b w:val="0"/>
                <w:i w:val="0"/>
                <w:color w:val="000000"/>
              </w:rPr>
            </w:pPr>
            <w:r w:rsidRPr="006C51B7">
              <w:rPr>
                <w:b w:val="0"/>
                <w:i w:val="0"/>
                <w:color w:val="000000"/>
              </w:rPr>
              <w:t>- Га-га-га, га-га-га!</w:t>
            </w:r>
          </w:p>
          <w:p w:rsidR="003A322D" w:rsidRPr="006C51B7" w:rsidRDefault="003A322D" w:rsidP="006C51B7">
            <w:pPr>
              <w:pStyle w:val="1"/>
              <w:rPr>
                <w:b w:val="0"/>
                <w:i w:val="0"/>
                <w:color w:val="000000"/>
              </w:rPr>
            </w:pPr>
            <w:r w:rsidRPr="006C51B7">
              <w:rPr>
                <w:b w:val="0"/>
                <w:i w:val="0"/>
                <w:color w:val="000000"/>
              </w:rPr>
              <w:t>- Вы, серые гуси!</w:t>
            </w:r>
          </w:p>
          <w:p w:rsidR="003A322D" w:rsidRPr="006C51B7" w:rsidRDefault="003A322D" w:rsidP="006C51B7">
            <w:pPr>
              <w:pStyle w:val="1"/>
              <w:rPr>
                <w:b w:val="0"/>
                <w:i w:val="0"/>
                <w:color w:val="000000"/>
              </w:rPr>
            </w:pPr>
            <w:r w:rsidRPr="006C51B7">
              <w:rPr>
                <w:b w:val="0"/>
                <w:i w:val="0"/>
                <w:color w:val="000000"/>
              </w:rPr>
              <w:t>- Га-га-га, га-га-га!</w:t>
            </w:r>
          </w:p>
          <w:p w:rsidR="003A322D" w:rsidRPr="006C51B7" w:rsidRDefault="003A322D" w:rsidP="006C51B7">
            <w:pPr>
              <w:pStyle w:val="1"/>
              <w:rPr>
                <w:b w:val="0"/>
                <w:i w:val="0"/>
                <w:color w:val="000000"/>
              </w:rPr>
            </w:pPr>
            <w:r w:rsidRPr="006C51B7">
              <w:rPr>
                <w:b w:val="0"/>
                <w:i w:val="0"/>
                <w:color w:val="000000"/>
              </w:rPr>
              <w:t>- Где, гуси, бывали?</w:t>
            </w:r>
          </w:p>
          <w:p w:rsidR="003A322D" w:rsidRPr="006C51B7" w:rsidRDefault="003A322D" w:rsidP="006C51B7">
            <w:pPr>
              <w:pStyle w:val="1"/>
              <w:rPr>
                <w:b w:val="0"/>
                <w:i w:val="0"/>
                <w:color w:val="000000"/>
              </w:rPr>
            </w:pPr>
            <w:r w:rsidRPr="006C51B7">
              <w:rPr>
                <w:b w:val="0"/>
                <w:i w:val="0"/>
                <w:color w:val="000000"/>
              </w:rPr>
              <w:t>- Га-га-га, га-га-га!</w:t>
            </w:r>
          </w:p>
          <w:p w:rsidR="003A322D" w:rsidRPr="006C51B7" w:rsidRDefault="003A322D" w:rsidP="006C51B7">
            <w:pPr>
              <w:pStyle w:val="1"/>
              <w:rPr>
                <w:b w:val="0"/>
                <w:i w:val="0"/>
                <w:color w:val="000000"/>
              </w:rPr>
            </w:pPr>
            <w:r w:rsidRPr="006C51B7">
              <w:rPr>
                <w:b w:val="0"/>
                <w:i w:val="0"/>
                <w:color w:val="000000"/>
              </w:rPr>
              <w:t>- Кого, гуси, видали?</w:t>
            </w:r>
          </w:p>
          <w:p w:rsidR="003A322D" w:rsidRPr="006C51B7" w:rsidRDefault="003A322D" w:rsidP="006C51B7">
            <w:pPr>
              <w:pStyle w:val="1"/>
              <w:rPr>
                <w:b w:val="0"/>
                <w:i w:val="0"/>
                <w:color w:val="000000"/>
              </w:rPr>
            </w:pPr>
            <w:r w:rsidRPr="006C51B7">
              <w:rPr>
                <w:b w:val="0"/>
                <w:i w:val="0"/>
                <w:color w:val="000000"/>
              </w:rPr>
              <w:t>- Га-га-га, га-га-га!</w:t>
            </w:r>
          </w:p>
          <w:p w:rsidR="003A322D" w:rsidRPr="006C51B7" w:rsidRDefault="003A322D" w:rsidP="006C51B7">
            <w:pPr>
              <w:pStyle w:val="1"/>
              <w:rPr>
                <w:b w:val="0"/>
                <w:i w:val="0"/>
                <w:color w:val="000000"/>
              </w:rPr>
            </w:pPr>
            <w:r w:rsidRPr="006C51B7">
              <w:rPr>
                <w:b w:val="0"/>
                <w:i w:val="0"/>
                <w:color w:val="000000"/>
              </w:rPr>
              <w:t xml:space="preserve">С окончанием последних слов волк выбегает из круга и старается поймать гусенка. Гуси разбегаются и прячутся за </w:t>
            </w:r>
            <w:proofErr w:type="gramStart"/>
            <w:r w:rsidRPr="006C51B7">
              <w:rPr>
                <w:b w:val="0"/>
                <w:i w:val="0"/>
                <w:color w:val="000000"/>
              </w:rPr>
              <w:t>стоящих</w:t>
            </w:r>
            <w:proofErr w:type="gramEnd"/>
            <w:r w:rsidRPr="006C51B7">
              <w:rPr>
                <w:b w:val="0"/>
                <w:i w:val="0"/>
                <w:color w:val="000000"/>
              </w:rPr>
              <w:t xml:space="preserve"> в хороводе. Пойманного гусенка волк ведет в середину круга - в логово. Гуси встают в круг и отвечают:  </w:t>
            </w:r>
          </w:p>
          <w:p w:rsidR="003A322D" w:rsidRPr="006C51B7" w:rsidRDefault="003A322D" w:rsidP="006C51B7">
            <w:pPr>
              <w:pStyle w:val="1"/>
              <w:rPr>
                <w:b w:val="0"/>
                <w:i w:val="0"/>
                <w:color w:val="000000"/>
              </w:rPr>
            </w:pPr>
            <w:r w:rsidRPr="006C51B7">
              <w:rPr>
                <w:b w:val="0"/>
                <w:i w:val="0"/>
                <w:color w:val="000000"/>
              </w:rPr>
              <w:t>Мы видели волка,</w:t>
            </w:r>
          </w:p>
          <w:p w:rsidR="003A322D" w:rsidRPr="006C51B7" w:rsidRDefault="003A322D" w:rsidP="006C51B7">
            <w:pPr>
              <w:pStyle w:val="1"/>
              <w:rPr>
                <w:b w:val="0"/>
                <w:i w:val="0"/>
                <w:color w:val="000000"/>
              </w:rPr>
            </w:pPr>
            <w:r w:rsidRPr="006C51B7">
              <w:rPr>
                <w:b w:val="0"/>
                <w:i w:val="0"/>
                <w:color w:val="000000"/>
              </w:rPr>
              <w:t>Унес волк гусенка,</w:t>
            </w:r>
          </w:p>
          <w:p w:rsidR="003A322D" w:rsidRPr="006C51B7" w:rsidRDefault="003A322D" w:rsidP="006C51B7">
            <w:pPr>
              <w:pStyle w:val="1"/>
              <w:rPr>
                <w:b w:val="0"/>
                <w:i w:val="0"/>
                <w:color w:val="000000"/>
              </w:rPr>
            </w:pPr>
            <w:r w:rsidRPr="006C51B7">
              <w:rPr>
                <w:b w:val="0"/>
                <w:i w:val="0"/>
                <w:color w:val="000000"/>
              </w:rPr>
              <w:t>Самого лучшего.</w:t>
            </w:r>
          </w:p>
          <w:p w:rsidR="003A322D" w:rsidRPr="006C51B7" w:rsidRDefault="003A322D" w:rsidP="006C51B7">
            <w:pPr>
              <w:pStyle w:val="1"/>
              <w:rPr>
                <w:b w:val="0"/>
                <w:i w:val="0"/>
                <w:color w:val="000000"/>
              </w:rPr>
            </w:pPr>
            <w:r w:rsidRPr="006C51B7">
              <w:rPr>
                <w:b w:val="0"/>
                <w:i w:val="0"/>
                <w:color w:val="000000"/>
              </w:rPr>
              <w:t>Самого большого</w:t>
            </w:r>
          </w:p>
          <w:p w:rsidR="003A322D" w:rsidRPr="006C51B7" w:rsidRDefault="003A322D" w:rsidP="006C51B7">
            <w:pPr>
              <w:pStyle w:val="1"/>
              <w:rPr>
                <w:b w:val="0"/>
                <w:i w:val="0"/>
                <w:color w:val="000000"/>
              </w:rPr>
            </w:pPr>
            <w:r w:rsidRPr="006C51B7">
              <w:rPr>
                <w:b w:val="0"/>
                <w:i w:val="0"/>
                <w:color w:val="000000"/>
              </w:rPr>
              <w:t xml:space="preserve">Далее следует перекличка хоровода и гусей:  </w:t>
            </w:r>
          </w:p>
          <w:p w:rsidR="003A322D" w:rsidRPr="006C51B7" w:rsidRDefault="003A322D" w:rsidP="006C51B7">
            <w:pPr>
              <w:pStyle w:val="1"/>
              <w:rPr>
                <w:b w:val="0"/>
                <w:i w:val="0"/>
                <w:color w:val="000000"/>
              </w:rPr>
            </w:pPr>
            <w:r w:rsidRPr="006C51B7">
              <w:rPr>
                <w:b w:val="0"/>
                <w:i w:val="0"/>
                <w:color w:val="000000"/>
              </w:rPr>
              <w:t>- А, гуси, вы гуси!</w:t>
            </w:r>
          </w:p>
          <w:p w:rsidR="003A322D" w:rsidRPr="006C51B7" w:rsidRDefault="003A322D" w:rsidP="006C51B7">
            <w:pPr>
              <w:pStyle w:val="1"/>
              <w:rPr>
                <w:b w:val="0"/>
                <w:i w:val="0"/>
                <w:color w:val="000000"/>
              </w:rPr>
            </w:pPr>
            <w:r w:rsidRPr="006C51B7">
              <w:rPr>
                <w:b w:val="0"/>
                <w:i w:val="0"/>
                <w:color w:val="000000"/>
              </w:rPr>
              <w:t xml:space="preserve">- </w:t>
            </w:r>
            <w:proofErr w:type="spellStart"/>
            <w:r w:rsidRPr="006C51B7">
              <w:rPr>
                <w:b w:val="0"/>
                <w:i w:val="0"/>
                <w:color w:val="000000"/>
              </w:rPr>
              <w:t>Га-га</w:t>
            </w:r>
            <w:proofErr w:type="spellEnd"/>
            <w:r w:rsidRPr="006C51B7">
              <w:rPr>
                <w:b w:val="0"/>
                <w:i w:val="0"/>
                <w:color w:val="000000"/>
              </w:rPr>
              <w:t xml:space="preserve"> га, га </w:t>
            </w:r>
            <w:proofErr w:type="spellStart"/>
            <w:proofErr w:type="gramStart"/>
            <w:r w:rsidRPr="006C51B7">
              <w:rPr>
                <w:b w:val="0"/>
                <w:i w:val="0"/>
                <w:color w:val="000000"/>
              </w:rPr>
              <w:t>га</w:t>
            </w:r>
            <w:proofErr w:type="spellEnd"/>
            <w:proofErr w:type="gramEnd"/>
            <w:r w:rsidRPr="006C51B7">
              <w:rPr>
                <w:b w:val="0"/>
                <w:i w:val="0"/>
                <w:color w:val="000000"/>
              </w:rPr>
              <w:t xml:space="preserve"> </w:t>
            </w:r>
            <w:proofErr w:type="spellStart"/>
            <w:r w:rsidRPr="006C51B7">
              <w:rPr>
                <w:b w:val="0"/>
                <w:i w:val="0"/>
                <w:color w:val="000000"/>
              </w:rPr>
              <w:t>га</w:t>
            </w:r>
            <w:proofErr w:type="spellEnd"/>
            <w:r w:rsidRPr="006C51B7">
              <w:rPr>
                <w:b w:val="0"/>
                <w:i w:val="0"/>
                <w:color w:val="000000"/>
              </w:rPr>
              <w:t>!</w:t>
            </w:r>
          </w:p>
          <w:p w:rsidR="003A322D" w:rsidRPr="006C51B7" w:rsidRDefault="003A322D" w:rsidP="006C51B7">
            <w:pPr>
              <w:pStyle w:val="1"/>
              <w:rPr>
                <w:b w:val="0"/>
                <w:i w:val="0"/>
                <w:color w:val="000000"/>
              </w:rPr>
            </w:pPr>
            <w:r w:rsidRPr="006C51B7">
              <w:rPr>
                <w:b w:val="0"/>
                <w:i w:val="0"/>
                <w:color w:val="000000"/>
              </w:rPr>
              <w:t>- Щиплите-ка волка,</w:t>
            </w:r>
          </w:p>
          <w:p w:rsidR="003A322D" w:rsidRPr="006C51B7" w:rsidRDefault="003A322D" w:rsidP="006C51B7">
            <w:pPr>
              <w:pStyle w:val="1"/>
              <w:rPr>
                <w:b w:val="0"/>
                <w:i w:val="0"/>
                <w:color w:val="000000"/>
              </w:rPr>
            </w:pPr>
            <w:r w:rsidRPr="006C51B7">
              <w:rPr>
                <w:b w:val="0"/>
                <w:i w:val="0"/>
                <w:color w:val="000000"/>
              </w:rPr>
              <w:t>Выручайте гусенка!</w:t>
            </w:r>
          </w:p>
          <w:p w:rsidR="003A322D" w:rsidRPr="006C51B7" w:rsidRDefault="003A322D" w:rsidP="006C51B7">
            <w:pPr>
              <w:pStyle w:val="1"/>
              <w:rPr>
                <w:b w:val="0"/>
                <w:i w:val="0"/>
                <w:color w:val="000000"/>
              </w:rPr>
            </w:pPr>
            <w:r w:rsidRPr="006C51B7">
              <w:rPr>
                <w:b w:val="0"/>
                <w:i w:val="0"/>
                <w:color w:val="000000"/>
              </w:rPr>
              <w:t xml:space="preserve">Гуси машут крыльями, с криком </w:t>
            </w:r>
            <w:proofErr w:type="spellStart"/>
            <w:proofErr w:type="gramStart"/>
            <w:r w:rsidRPr="006C51B7">
              <w:rPr>
                <w:b w:val="0"/>
                <w:i w:val="0"/>
                <w:color w:val="000000"/>
              </w:rPr>
              <w:t>га-га</w:t>
            </w:r>
            <w:proofErr w:type="spellEnd"/>
            <w:proofErr w:type="gramEnd"/>
            <w:r w:rsidRPr="006C51B7">
              <w:rPr>
                <w:b w:val="0"/>
                <w:i w:val="0"/>
                <w:color w:val="000000"/>
              </w:rPr>
              <w:t xml:space="preserve"> бегают по кругу, донимают волка. Пойманные </w:t>
            </w:r>
            <w:proofErr w:type="spellStart"/>
            <w:r w:rsidRPr="006C51B7">
              <w:rPr>
                <w:b w:val="0"/>
                <w:i w:val="0"/>
                <w:color w:val="000000"/>
              </w:rPr>
              <w:lastRenderedPageBreak/>
              <w:t>гусенята</w:t>
            </w:r>
            <w:proofErr w:type="spellEnd"/>
            <w:r w:rsidRPr="006C51B7">
              <w:rPr>
                <w:b w:val="0"/>
                <w:i w:val="0"/>
                <w:color w:val="000000"/>
              </w:rPr>
              <w:t xml:space="preserve"> в это время стараются улететь из круга, а волк их не пускает. Игра заканчивается, когда все пойманные гуси уходят от волка. </w:t>
            </w:r>
          </w:p>
          <w:p w:rsidR="003A322D" w:rsidRPr="006C51B7" w:rsidRDefault="003A322D" w:rsidP="006C51B7">
            <w:pPr>
              <w:pStyle w:val="1"/>
              <w:rPr>
                <w:b w:val="0"/>
                <w:i w:val="0"/>
                <w:color w:val="000000"/>
              </w:rPr>
            </w:pPr>
            <w:r w:rsidRPr="006C51B7">
              <w:rPr>
                <w:b w:val="0"/>
                <w:i w:val="0"/>
                <w:color w:val="000000"/>
              </w:rPr>
              <w:t xml:space="preserve">Игра повторяется, но играющие в хороводе становятся гусями, а гуси встают в хоровод. Волка выбирают. </w:t>
            </w:r>
          </w:p>
          <w:p w:rsidR="003A322D" w:rsidRPr="00483F78" w:rsidRDefault="003A322D" w:rsidP="006C51B7">
            <w:pPr>
              <w:pStyle w:val="1"/>
              <w:rPr>
                <w:color w:val="000000"/>
              </w:rPr>
            </w:pPr>
            <w:r w:rsidRPr="006C51B7">
              <w:rPr>
                <w:b w:val="0"/>
                <w:i w:val="0"/>
                <w:color w:val="000000"/>
              </w:rPr>
              <w:t xml:space="preserve">Правила игры. Хоровод гусей и </w:t>
            </w:r>
            <w:proofErr w:type="spellStart"/>
            <w:r w:rsidRPr="006C51B7">
              <w:rPr>
                <w:b w:val="0"/>
                <w:i w:val="0"/>
                <w:color w:val="000000"/>
              </w:rPr>
              <w:t>гусенята</w:t>
            </w:r>
            <w:proofErr w:type="spellEnd"/>
            <w:r w:rsidRPr="006C51B7">
              <w:rPr>
                <w:b w:val="0"/>
                <w:i w:val="0"/>
                <w:color w:val="000000"/>
              </w:rPr>
              <w:t xml:space="preserve"> идут по кругу в разные стороны. Текст должны проговаривать все дружно. Пойманный гусенок может выйти из круга только тогда, когда кто-то из </w:t>
            </w:r>
            <w:proofErr w:type="gramStart"/>
            <w:r w:rsidRPr="006C51B7">
              <w:rPr>
                <w:b w:val="0"/>
                <w:i w:val="0"/>
                <w:color w:val="000000"/>
              </w:rPr>
              <w:t>играющих</w:t>
            </w:r>
            <w:proofErr w:type="gramEnd"/>
            <w:r w:rsidRPr="006C51B7">
              <w:rPr>
                <w:b w:val="0"/>
                <w:i w:val="0"/>
                <w:color w:val="000000"/>
              </w:rPr>
              <w:t xml:space="preserve"> коснулся рукой волка</w:t>
            </w:r>
          </w:p>
        </w:tc>
      </w:tr>
      <w:tr w:rsidR="003A322D" w:rsidRPr="00631225" w:rsidTr="006C51B7">
        <w:tc>
          <w:tcPr>
            <w:tcW w:w="9571" w:type="dxa"/>
            <w:shd w:val="clear" w:color="auto" w:fill="auto"/>
          </w:tcPr>
          <w:p w:rsidR="003A322D" w:rsidRPr="00483F78" w:rsidRDefault="003A322D" w:rsidP="0043166E">
            <w:pPr>
              <w:pStyle w:val="a4"/>
              <w:jc w:val="both"/>
              <w:rPr>
                <w:b/>
                <w:color w:val="000000"/>
              </w:rPr>
            </w:pPr>
            <w:r>
              <w:rPr>
                <w:b/>
              </w:rPr>
              <w:lastRenderedPageBreak/>
              <w:t>Тема 22 «</w:t>
            </w:r>
            <w:r w:rsidRPr="00483F78">
              <w:rPr>
                <w:b/>
                <w:color w:val="000000"/>
              </w:rPr>
              <w:t>Удар по веревочке</w:t>
            </w:r>
            <w:r>
              <w:rPr>
                <w:b/>
                <w:color w:val="000000"/>
              </w:rPr>
              <w:t>»</w:t>
            </w:r>
          </w:p>
          <w:p w:rsidR="003A322D" w:rsidRPr="00483F78" w:rsidRDefault="003A322D" w:rsidP="0043166E">
            <w:pPr>
              <w:pStyle w:val="a4"/>
              <w:jc w:val="both"/>
              <w:rPr>
                <w:color w:val="000000"/>
              </w:rPr>
            </w:pPr>
            <w:r w:rsidRPr="00483F78">
              <w:rPr>
                <w:color w:val="000000"/>
              </w:rPr>
              <w:t>         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w:t>
            </w:r>
            <w:r>
              <w:rPr>
                <w:color w:val="000000"/>
              </w:rPr>
              <w:t xml:space="preserve">руга, образованного веревочкой. </w:t>
            </w:r>
            <w:r w:rsidRPr="00483F78">
              <w:rPr>
                <w:color w:val="000000"/>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w:t>
            </w:r>
            <w:r>
              <w:rPr>
                <w:color w:val="000000"/>
              </w:rPr>
              <w:t>жается дальше.</w:t>
            </w:r>
          </w:p>
        </w:tc>
      </w:tr>
      <w:tr w:rsidR="003A322D" w:rsidRPr="00631225" w:rsidTr="006C51B7">
        <w:tc>
          <w:tcPr>
            <w:tcW w:w="9571" w:type="dxa"/>
            <w:shd w:val="clear" w:color="auto" w:fill="auto"/>
          </w:tcPr>
          <w:p w:rsidR="003A322D" w:rsidRPr="00483F78" w:rsidRDefault="003A322D" w:rsidP="0043166E">
            <w:pPr>
              <w:pStyle w:val="a4"/>
              <w:jc w:val="both"/>
              <w:rPr>
                <w:b/>
                <w:color w:val="000000"/>
              </w:rPr>
            </w:pPr>
            <w:r>
              <w:rPr>
                <w:b/>
              </w:rPr>
              <w:t>Тема 23 «</w:t>
            </w:r>
            <w:r w:rsidRPr="00483F78">
              <w:rPr>
                <w:b/>
                <w:color w:val="000000"/>
              </w:rPr>
              <w:t>Зайки</w:t>
            </w:r>
            <w:r>
              <w:rPr>
                <w:b/>
                <w:color w:val="000000"/>
              </w:rPr>
              <w:t>»</w:t>
            </w:r>
          </w:p>
          <w:p w:rsidR="003A322D" w:rsidRPr="00483F78" w:rsidRDefault="003A322D" w:rsidP="0043166E">
            <w:pPr>
              <w:pStyle w:val="a4"/>
              <w:jc w:val="both"/>
              <w:rPr>
                <w:color w:val="000000"/>
              </w:rPr>
            </w:pPr>
            <w:r w:rsidRPr="00483F78">
              <w:rPr>
                <w:color w:val="000000"/>
              </w:rPr>
              <w:t xml:space="preserve">         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483F78">
              <w:rPr>
                <w:color w:val="000000"/>
              </w:rPr>
              <w:t>га</w:t>
            </w:r>
            <w:proofErr w:type="gramEnd"/>
            <w:r w:rsidRPr="00483F78">
              <w:rPr>
                <w:color w:val="000000"/>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w:t>
            </w:r>
            <w:r>
              <w:rPr>
                <w:color w:val="000000"/>
              </w:rPr>
              <w:t xml:space="preserve">ю обязанность – ловить зайцев. </w:t>
            </w:r>
          </w:p>
        </w:tc>
      </w:tr>
      <w:tr w:rsidR="003A322D" w:rsidRPr="00631225" w:rsidTr="006C51B7">
        <w:tc>
          <w:tcPr>
            <w:tcW w:w="9571" w:type="dxa"/>
            <w:shd w:val="clear" w:color="auto" w:fill="auto"/>
          </w:tcPr>
          <w:p w:rsidR="003A322D" w:rsidRPr="006C51B7" w:rsidRDefault="003A322D" w:rsidP="006C51B7">
            <w:pPr>
              <w:pStyle w:val="1"/>
              <w:rPr>
                <w:rStyle w:val="af7"/>
              </w:rPr>
            </w:pPr>
            <w:r w:rsidRPr="006C51B7">
              <w:rPr>
                <w:rStyle w:val="af7"/>
              </w:rPr>
              <w:t>Тема 24 «Прыганье со связанными ногами»</w:t>
            </w:r>
          </w:p>
          <w:p w:rsidR="003A322D" w:rsidRPr="006C51B7" w:rsidRDefault="003A322D" w:rsidP="006C51B7">
            <w:pPr>
              <w:pStyle w:val="1"/>
              <w:rPr>
                <w:rStyle w:val="af7"/>
                <w:b w:val="0"/>
              </w:rPr>
            </w:pPr>
            <w:r w:rsidRPr="006C51B7">
              <w:rPr>
                <w:rStyle w:val="af7"/>
                <w:b w:val="0"/>
              </w:rPr>
              <w:t xml:space="preserve">         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 </w:t>
            </w:r>
          </w:p>
        </w:tc>
      </w:tr>
      <w:tr w:rsidR="003A322D" w:rsidRPr="00631225" w:rsidTr="006C51B7">
        <w:tc>
          <w:tcPr>
            <w:tcW w:w="9571" w:type="dxa"/>
            <w:shd w:val="clear" w:color="auto" w:fill="auto"/>
          </w:tcPr>
          <w:p w:rsidR="003A322D" w:rsidRPr="006C51B7" w:rsidRDefault="003A322D" w:rsidP="006C51B7">
            <w:pPr>
              <w:pStyle w:val="1"/>
              <w:rPr>
                <w:rStyle w:val="af7"/>
              </w:rPr>
            </w:pPr>
            <w:r w:rsidRPr="006C51B7">
              <w:rPr>
                <w:rStyle w:val="af7"/>
              </w:rPr>
              <w:t xml:space="preserve">Тема 25  «У медведя </w:t>
            </w:r>
            <w:proofErr w:type="gramStart"/>
            <w:r w:rsidRPr="006C51B7">
              <w:rPr>
                <w:rStyle w:val="af7"/>
              </w:rPr>
              <w:t>во</w:t>
            </w:r>
            <w:proofErr w:type="gramEnd"/>
            <w:r w:rsidRPr="006C51B7">
              <w:rPr>
                <w:rStyle w:val="af7"/>
              </w:rPr>
              <w:t xml:space="preserve"> бору»</w:t>
            </w:r>
          </w:p>
          <w:p w:rsidR="003A322D" w:rsidRPr="006C51B7" w:rsidRDefault="003A322D" w:rsidP="006C51B7">
            <w:pPr>
              <w:pStyle w:val="1"/>
              <w:rPr>
                <w:rStyle w:val="af7"/>
                <w:b w:val="0"/>
              </w:rPr>
            </w:pPr>
            <w:r w:rsidRPr="006C51B7">
              <w:rPr>
                <w:rStyle w:val="af7"/>
                <w:b w:val="0"/>
              </w:rPr>
              <w:t>         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3A322D" w:rsidRPr="006C51B7" w:rsidRDefault="003A322D" w:rsidP="006C51B7">
            <w:pPr>
              <w:pStyle w:val="1"/>
              <w:rPr>
                <w:rStyle w:val="af7"/>
                <w:b w:val="0"/>
              </w:rPr>
            </w:pPr>
            <w:r w:rsidRPr="006C51B7">
              <w:rPr>
                <w:rStyle w:val="af7"/>
                <w:b w:val="0"/>
              </w:rPr>
              <w:t>Начинается игра, и дети выходят из дома со словами:</w:t>
            </w:r>
          </w:p>
          <w:p w:rsidR="003A322D" w:rsidRPr="006C51B7" w:rsidRDefault="003A322D" w:rsidP="006C51B7">
            <w:pPr>
              <w:pStyle w:val="1"/>
              <w:rPr>
                <w:rStyle w:val="af7"/>
                <w:b w:val="0"/>
              </w:rPr>
            </w:pPr>
            <w:r w:rsidRPr="006C51B7">
              <w:rPr>
                <w:rStyle w:val="af7"/>
                <w:b w:val="0"/>
              </w:rPr>
              <w:t xml:space="preserve">У медведя </w:t>
            </w:r>
            <w:proofErr w:type="gramStart"/>
            <w:r w:rsidRPr="006C51B7">
              <w:rPr>
                <w:rStyle w:val="af7"/>
                <w:b w:val="0"/>
              </w:rPr>
              <w:t>во</w:t>
            </w:r>
            <w:proofErr w:type="gramEnd"/>
            <w:r w:rsidRPr="006C51B7">
              <w:rPr>
                <w:rStyle w:val="af7"/>
                <w:b w:val="0"/>
              </w:rPr>
              <w:t xml:space="preserve"> бору</w:t>
            </w:r>
          </w:p>
          <w:p w:rsidR="003A322D" w:rsidRPr="006C51B7" w:rsidRDefault="003A322D" w:rsidP="006C51B7">
            <w:pPr>
              <w:pStyle w:val="1"/>
              <w:rPr>
                <w:rStyle w:val="af7"/>
                <w:b w:val="0"/>
              </w:rPr>
            </w:pPr>
            <w:r w:rsidRPr="006C51B7">
              <w:rPr>
                <w:rStyle w:val="af7"/>
                <w:b w:val="0"/>
              </w:rPr>
              <w:t>Грибы, ягоды беру.</w:t>
            </w:r>
          </w:p>
          <w:p w:rsidR="003A322D" w:rsidRPr="006C51B7" w:rsidRDefault="003A322D" w:rsidP="006C51B7">
            <w:pPr>
              <w:pStyle w:val="1"/>
              <w:rPr>
                <w:rStyle w:val="af7"/>
                <w:b w:val="0"/>
              </w:rPr>
            </w:pPr>
            <w:r w:rsidRPr="006C51B7">
              <w:rPr>
                <w:rStyle w:val="af7"/>
                <w:b w:val="0"/>
              </w:rPr>
              <w:t>А медведь не спит,</w:t>
            </w:r>
          </w:p>
          <w:p w:rsidR="003A322D" w:rsidRPr="006C51B7" w:rsidRDefault="003A322D" w:rsidP="006C51B7">
            <w:pPr>
              <w:pStyle w:val="1"/>
              <w:rPr>
                <w:rStyle w:val="af7"/>
                <w:b w:val="0"/>
              </w:rPr>
            </w:pPr>
            <w:r w:rsidRPr="006C51B7">
              <w:rPr>
                <w:rStyle w:val="af7"/>
                <w:b w:val="0"/>
              </w:rPr>
              <w:t>И на нас рычит.</w:t>
            </w:r>
          </w:p>
          <w:p w:rsidR="003A322D" w:rsidRPr="006C51B7" w:rsidRDefault="003A322D" w:rsidP="006C51B7">
            <w:pPr>
              <w:pStyle w:val="1"/>
              <w:rPr>
                <w:rStyle w:val="af7"/>
                <w:b w:val="0"/>
              </w:rPr>
            </w:pPr>
            <w:r w:rsidRPr="006C51B7">
              <w:rPr>
                <w:rStyle w:val="af7"/>
                <w:b w:val="0"/>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tc>
      </w:tr>
      <w:tr w:rsidR="003A322D" w:rsidRPr="00631225" w:rsidTr="006C51B7">
        <w:tc>
          <w:tcPr>
            <w:tcW w:w="9571" w:type="dxa"/>
            <w:shd w:val="clear" w:color="auto" w:fill="auto"/>
          </w:tcPr>
          <w:p w:rsidR="003A322D" w:rsidRPr="00483F78" w:rsidRDefault="003A322D" w:rsidP="0043166E">
            <w:pPr>
              <w:pStyle w:val="a4"/>
              <w:jc w:val="both"/>
              <w:rPr>
                <w:b/>
                <w:color w:val="000000"/>
              </w:rPr>
            </w:pPr>
            <w:r>
              <w:rPr>
                <w:b/>
              </w:rPr>
              <w:t>Тема 26 «</w:t>
            </w:r>
            <w:r w:rsidRPr="00483F78">
              <w:rPr>
                <w:b/>
                <w:color w:val="000000"/>
              </w:rPr>
              <w:t>Гуси</w:t>
            </w:r>
            <w:r>
              <w:rPr>
                <w:b/>
                <w:color w:val="000000"/>
              </w:rPr>
              <w:t>»</w:t>
            </w:r>
          </w:p>
          <w:p w:rsidR="003A322D" w:rsidRPr="00483F78" w:rsidRDefault="003A322D" w:rsidP="0043166E">
            <w:pPr>
              <w:pStyle w:val="a4"/>
              <w:jc w:val="both"/>
              <w:rPr>
                <w:color w:val="000000"/>
              </w:rPr>
            </w:pPr>
            <w:r w:rsidRPr="00483F78">
              <w:rPr>
                <w:color w:val="000000"/>
              </w:rPr>
              <w:t>         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w:t>
            </w:r>
            <w:r>
              <w:rPr>
                <w:color w:val="000000"/>
              </w:rPr>
              <w:t>бед.</w:t>
            </w:r>
          </w:p>
        </w:tc>
      </w:tr>
      <w:tr w:rsidR="003A322D" w:rsidRPr="00631225" w:rsidTr="006C51B7">
        <w:tc>
          <w:tcPr>
            <w:tcW w:w="9571" w:type="dxa"/>
            <w:shd w:val="clear" w:color="auto" w:fill="auto"/>
          </w:tcPr>
          <w:p w:rsidR="003A322D" w:rsidRPr="00483F78" w:rsidRDefault="003A322D" w:rsidP="0043166E">
            <w:pPr>
              <w:pStyle w:val="a4"/>
              <w:jc w:val="both"/>
              <w:rPr>
                <w:b/>
                <w:color w:val="000000"/>
              </w:rPr>
            </w:pPr>
            <w:r>
              <w:rPr>
                <w:b/>
              </w:rPr>
              <w:lastRenderedPageBreak/>
              <w:t>Тема 27 «</w:t>
            </w:r>
            <w:r w:rsidRPr="00483F78">
              <w:rPr>
                <w:b/>
                <w:color w:val="000000"/>
              </w:rPr>
              <w:t>Бой петухов</w:t>
            </w:r>
            <w:r>
              <w:rPr>
                <w:b/>
                <w:color w:val="000000"/>
              </w:rPr>
              <w:t>»</w:t>
            </w:r>
          </w:p>
          <w:p w:rsidR="003A322D" w:rsidRPr="00483F78" w:rsidRDefault="003A322D" w:rsidP="0043166E">
            <w:pPr>
              <w:pStyle w:val="a4"/>
              <w:jc w:val="both"/>
              <w:rPr>
                <w:color w:val="000000"/>
              </w:rPr>
            </w:pPr>
            <w:r w:rsidRPr="00483F78">
              <w:rPr>
                <w:color w:val="000000"/>
              </w:rPr>
              <w:t>         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w:t>
            </w:r>
            <w:r>
              <w:rPr>
                <w:color w:val="000000"/>
              </w:rPr>
              <w:t>ство индивидуальных побед.</w:t>
            </w:r>
          </w:p>
        </w:tc>
      </w:tr>
      <w:tr w:rsidR="003A322D" w:rsidRPr="00631225" w:rsidTr="006C51B7">
        <w:tc>
          <w:tcPr>
            <w:tcW w:w="9571" w:type="dxa"/>
            <w:shd w:val="clear" w:color="auto" w:fill="auto"/>
          </w:tcPr>
          <w:p w:rsidR="003A322D" w:rsidRPr="00483F78" w:rsidRDefault="003A322D" w:rsidP="0043166E">
            <w:pPr>
              <w:pStyle w:val="a4"/>
              <w:jc w:val="both"/>
              <w:rPr>
                <w:b/>
                <w:color w:val="000000"/>
              </w:rPr>
            </w:pPr>
            <w:r>
              <w:rPr>
                <w:b/>
              </w:rPr>
              <w:t>Тема 28 «</w:t>
            </w:r>
            <w:r w:rsidRPr="00483F78">
              <w:rPr>
                <w:b/>
                <w:color w:val="000000"/>
              </w:rPr>
              <w:t>Переездной конь</w:t>
            </w:r>
            <w:r>
              <w:rPr>
                <w:b/>
                <w:color w:val="000000"/>
              </w:rPr>
              <w:t>»</w:t>
            </w:r>
          </w:p>
          <w:p w:rsidR="003A322D" w:rsidRPr="00483F78" w:rsidRDefault="003A322D" w:rsidP="0043166E">
            <w:pPr>
              <w:pStyle w:val="a4"/>
              <w:jc w:val="both"/>
              <w:rPr>
                <w:color w:val="000000"/>
              </w:rPr>
            </w:pPr>
            <w:r w:rsidRPr="00483F78">
              <w:rPr>
                <w:color w:val="000000"/>
              </w:rPr>
              <w:t>         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w:t>
            </w:r>
            <w:r>
              <w:rPr>
                <w:color w:val="000000"/>
              </w:rPr>
              <w:t>", а "наездники" – "лошадками".</w:t>
            </w:r>
          </w:p>
        </w:tc>
      </w:tr>
      <w:tr w:rsidR="003A322D" w:rsidRPr="00631225" w:rsidTr="006C51B7">
        <w:tc>
          <w:tcPr>
            <w:tcW w:w="9571" w:type="dxa"/>
            <w:shd w:val="clear" w:color="auto" w:fill="auto"/>
          </w:tcPr>
          <w:p w:rsidR="003A322D" w:rsidRPr="006C51B7" w:rsidRDefault="003A322D" w:rsidP="006C51B7">
            <w:pPr>
              <w:pStyle w:val="1"/>
              <w:rPr>
                <w:i w:val="0"/>
              </w:rPr>
            </w:pPr>
            <w:r w:rsidRPr="00483F78">
              <w:lastRenderedPageBreak/>
              <w:t>  </w:t>
            </w:r>
            <w:r w:rsidRPr="006C51B7">
              <w:rPr>
                <w:i w:val="0"/>
              </w:rPr>
              <w:t>Тема 29 «Зелёная репка»</w:t>
            </w:r>
          </w:p>
          <w:p w:rsidR="003A322D" w:rsidRPr="006C51B7" w:rsidRDefault="003A322D" w:rsidP="006C51B7">
            <w:pPr>
              <w:pStyle w:val="1"/>
              <w:rPr>
                <w:b w:val="0"/>
                <w:i w:val="0"/>
              </w:rPr>
            </w:pPr>
            <w:r w:rsidRPr="006C51B7">
              <w:rPr>
                <w:b w:val="0"/>
                <w:i w:val="0"/>
              </w:rPr>
              <w:t xml:space="preserve">         Все играющие встают в круг, берутся за руки, поют песню: </w:t>
            </w:r>
          </w:p>
          <w:p w:rsidR="003A322D" w:rsidRPr="006C51B7" w:rsidRDefault="003A322D" w:rsidP="006C51B7">
            <w:pPr>
              <w:pStyle w:val="1"/>
              <w:rPr>
                <w:b w:val="0"/>
                <w:i w:val="0"/>
              </w:rPr>
            </w:pPr>
            <w:r w:rsidRPr="006C51B7">
              <w:rPr>
                <w:b w:val="0"/>
                <w:i w:val="0"/>
              </w:rPr>
              <w:t xml:space="preserve">Зелёная репка, держись крепко, </w:t>
            </w:r>
          </w:p>
          <w:p w:rsidR="003A322D" w:rsidRPr="006C51B7" w:rsidRDefault="003A322D" w:rsidP="006C51B7">
            <w:pPr>
              <w:pStyle w:val="1"/>
              <w:rPr>
                <w:b w:val="0"/>
                <w:i w:val="0"/>
              </w:rPr>
            </w:pPr>
            <w:r w:rsidRPr="006C51B7">
              <w:rPr>
                <w:b w:val="0"/>
                <w:i w:val="0"/>
              </w:rPr>
              <w:t xml:space="preserve">кто оборвётся, тот не вернётся. </w:t>
            </w:r>
          </w:p>
          <w:p w:rsidR="003A322D" w:rsidRPr="006C51B7" w:rsidRDefault="003A322D" w:rsidP="006C51B7">
            <w:pPr>
              <w:pStyle w:val="1"/>
              <w:rPr>
                <w:b w:val="0"/>
                <w:i w:val="0"/>
              </w:rPr>
            </w:pPr>
            <w:r w:rsidRPr="006C51B7">
              <w:rPr>
                <w:b w:val="0"/>
                <w:i w:val="0"/>
              </w:rPr>
              <w:t xml:space="preserve">Раз, два, три. </w:t>
            </w:r>
          </w:p>
          <w:p w:rsidR="003A322D" w:rsidRPr="00483F78" w:rsidRDefault="003A322D" w:rsidP="006C51B7">
            <w:pPr>
              <w:pStyle w:val="1"/>
            </w:pPr>
            <w:r w:rsidRPr="006C51B7">
              <w:rPr>
                <w:b w:val="0"/>
                <w:i w:val="0"/>
              </w:rPr>
              <w:t xml:space="preserve">На счёт «три» все </w:t>
            </w:r>
            <w:proofErr w:type="gramStart"/>
            <w:r w:rsidRPr="006C51B7">
              <w:rPr>
                <w:b w:val="0"/>
                <w:i w:val="0"/>
              </w:rPr>
              <w:t>проворачиваются вокруг себя кому как захочется</w:t>
            </w:r>
            <w:proofErr w:type="gramEnd"/>
            <w:r w:rsidRPr="006C51B7">
              <w:rPr>
                <w:b w:val="0"/>
                <w:i w:val="0"/>
              </w:rPr>
              <w:t>, но руки стараются не расцеплять. Кто разорвёт руки, входит в круг, остальные повторяют песню. И так несколько раз.</w:t>
            </w:r>
            <w:r>
              <w:t xml:space="preserve"> </w:t>
            </w:r>
          </w:p>
        </w:tc>
      </w:tr>
      <w:tr w:rsidR="003A322D" w:rsidRPr="00631225" w:rsidTr="006C51B7">
        <w:tc>
          <w:tcPr>
            <w:tcW w:w="9571" w:type="dxa"/>
            <w:shd w:val="clear" w:color="auto" w:fill="auto"/>
          </w:tcPr>
          <w:p w:rsidR="003A322D" w:rsidRPr="006C51B7" w:rsidRDefault="003A322D" w:rsidP="006C51B7">
            <w:pPr>
              <w:pStyle w:val="1"/>
              <w:rPr>
                <w:i w:val="0"/>
                <w:color w:val="000000"/>
              </w:rPr>
            </w:pPr>
            <w:r w:rsidRPr="00483F78">
              <w:rPr>
                <w:color w:val="000000"/>
              </w:rPr>
              <w:t> </w:t>
            </w:r>
            <w:r w:rsidRPr="006C51B7">
              <w:rPr>
                <w:i w:val="0"/>
              </w:rPr>
              <w:t>Тема 30 «</w:t>
            </w:r>
            <w:r w:rsidRPr="006C51B7">
              <w:rPr>
                <w:i w:val="0"/>
                <w:color w:val="000000"/>
              </w:rPr>
              <w:t xml:space="preserve">Дударь» </w:t>
            </w:r>
          </w:p>
          <w:p w:rsidR="003A322D" w:rsidRPr="006C51B7" w:rsidRDefault="003A322D" w:rsidP="006C51B7">
            <w:pPr>
              <w:pStyle w:val="1"/>
              <w:rPr>
                <w:b w:val="0"/>
                <w:i w:val="0"/>
                <w:color w:val="000000"/>
              </w:rPr>
            </w:pPr>
            <w:r w:rsidRPr="006C51B7">
              <w:rPr>
                <w:b w:val="0"/>
                <w:i w:val="0"/>
                <w:color w:val="000000"/>
              </w:rPr>
              <w:t xml:space="preserve">         Выбирается Дударь, становится в круг. Вокруг него идёт хоровод и поёт песню: </w:t>
            </w:r>
          </w:p>
          <w:p w:rsidR="003A322D" w:rsidRPr="006C51B7" w:rsidRDefault="003A322D" w:rsidP="006C51B7">
            <w:pPr>
              <w:pStyle w:val="1"/>
              <w:rPr>
                <w:b w:val="0"/>
                <w:i w:val="0"/>
                <w:color w:val="000000"/>
              </w:rPr>
            </w:pPr>
            <w:r w:rsidRPr="006C51B7">
              <w:rPr>
                <w:b w:val="0"/>
                <w:i w:val="0"/>
                <w:color w:val="000000"/>
              </w:rPr>
              <w:t xml:space="preserve">Дударь, Дударь, </w:t>
            </w:r>
            <w:proofErr w:type="spellStart"/>
            <w:r w:rsidRPr="006C51B7">
              <w:rPr>
                <w:b w:val="0"/>
                <w:i w:val="0"/>
                <w:color w:val="000000"/>
              </w:rPr>
              <w:t>Дударище</w:t>
            </w:r>
            <w:proofErr w:type="spellEnd"/>
            <w:r w:rsidRPr="006C51B7">
              <w:rPr>
                <w:b w:val="0"/>
                <w:i w:val="0"/>
                <w:color w:val="000000"/>
              </w:rPr>
              <w:t xml:space="preserve"> </w:t>
            </w:r>
          </w:p>
          <w:p w:rsidR="003A322D" w:rsidRPr="006C51B7" w:rsidRDefault="003A322D" w:rsidP="006C51B7">
            <w:pPr>
              <w:pStyle w:val="1"/>
              <w:rPr>
                <w:b w:val="0"/>
                <w:i w:val="0"/>
                <w:color w:val="000000"/>
              </w:rPr>
            </w:pPr>
            <w:r w:rsidRPr="006C51B7">
              <w:rPr>
                <w:b w:val="0"/>
                <w:i w:val="0"/>
                <w:color w:val="000000"/>
              </w:rPr>
              <w:t xml:space="preserve">старый, старый </w:t>
            </w:r>
            <w:proofErr w:type="spellStart"/>
            <w:r w:rsidRPr="006C51B7">
              <w:rPr>
                <w:b w:val="0"/>
                <w:i w:val="0"/>
                <w:color w:val="000000"/>
              </w:rPr>
              <w:t>старичище</w:t>
            </w:r>
            <w:proofErr w:type="spellEnd"/>
            <w:r w:rsidRPr="006C51B7">
              <w:rPr>
                <w:b w:val="0"/>
                <w:i w:val="0"/>
                <w:color w:val="000000"/>
              </w:rPr>
              <w:t xml:space="preserve">. </w:t>
            </w:r>
          </w:p>
          <w:p w:rsidR="003A322D" w:rsidRPr="006C51B7" w:rsidRDefault="003A322D" w:rsidP="006C51B7">
            <w:pPr>
              <w:pStyle w:val="1"/>
              <w:rPr>
                <w:b w:val="0"/>
                <w:i w:val="0"/>
                <w:color w:val="000000"/>
              </w:rPr>
            </w:pPr>
            <w:r w:rsidRPr="006C51B7">
              <w:rPr>
                <w:b w:val="0"/>
                <w:i w:val="0"/>
                <w:color w:val="000000"/>
              </w:rPr>
              <w:t xml:space="preserve">Его под колоду, его </w:t>
            </w:r>
            <w:proofErr w:type="gramStart"/>
            <w:r w:rsidRPr="006C51B7">
              <w:rPr>
                <w:b w:val="0"/>
                <w:i w:val="0"/>
                <w:color w:val="000000"/>
              </w:rPr>
              <w:t>под</w:t>
            </w:r>
            <w:proofErr w:type="gramEnd"/>
            <w:r w:rsidRPr="006C51B7">
              <w:rPr>
                <w:b w:val="0"/>
                <w:i w:val="0"/>
                <w:color w:val="000000"/>
              </w:rPr>
              <w:t xml:space="preserve"> сырую, </w:t>
            </w:r>
          </w:p>
          <w:p w:rsidR="003A322D" w:rsidRPr="006C51B7" w:rsidRDefault="003A322D" w:rsidP="006C51B7">
            <w:pPr>
              <w:pStyle w:val="1"/>
              <w:rPr>
                <w:b w:val="0"/>
                <w:i w:val="0"/>
                <w:color w:val="000000"/>
              </w:rPr>
            </w:pPr>
            <w:r w:rsidRPr="006C51B7">
              <w:rPr>
                <w:b w:val="0"/>
                <w:i w:val="0"/>
                <w:color w:val="000000"/>
              </w:rPr>
              <w:t xml:space="preserve">его под </w:t>
            </w:r>
            <w:proofErr w:type="gramStart"/>
            <w:r w:rsidRPr="006C51B7">
              <w:rPr>
                <w:b w:val="0"/>
                <w:i w:val="0"/>
                <w:color w:val="000000"/>
              </w:rPr>
              <w:t>гнилую</w:t>
            </w:r>
            <w:proofErr w:type="gramEnd"/>
            <w:r w:rsidRPr="006C51B7">
              <w:rPr>
                <w:b w:val="0"/>
                <w:i w:val="0"/>
                <w:color w:val="000000"/>
              </w:rPr>
              <w:t xml:space="preserve">. </w:t>
            </w:r>
          </w:p>
          <w:p w:rsidR="003A322D" w:rsidRPr="006C51B7" w:rsidRDefault="003A322D" w:rsidP="006C51B7">
            <w:pPr>
              <w:pStyle w:val="1"/>
              <w:rPr>
                <w:b w:val="0"/>
                <w:i w:val="0"/>
                <w:color w:val="000000"/>
              </w:rPr>
            </w:pPr>
            <w:r w:rsidRPr="006C51B7">
              <w:rPr>
                <w:b w:val="0"/>
                <w:i w:val="0"/>
                <w:color w:val="000000"/>
              </w:rPr>
              <w:t xml:space="preserve">– Дударь, Дударь, что болит? </w:t>
            </w:r>
          </w:p>
          <w:p w:rsidR="003A322D" w:rsidRPr="006C51B7" w:rsidRDefault="003A322D" w:rsidP="006C51B7">
            <w:pPr>
              <w:pStyle w:val="1"/>
              <w:rPr>
                <w:b w:val="0"/>
                <w:i w:val="0"/>
                <w:color w:val="000000"/>
              </w:rPr>
            </w:pPr>
            <w:r w:rsidRPr="006C51B7">
              <w:rPr>
                <w:b w:val="0"/>
                <w:i w:val="0"/>
                <w:color w:val="000000"/>
              </w:rPr>
              <w:t xml:space="preserve">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w:t>
            </w:r>
          </w:p>
          <w:p w:rsidR="003A322D" w:rsidRPr="006C51B7" w:rsidRDefault="003A322D" w:rsidP="006C51B7">
            <w:pPr>
              <w:pStyle w:val="1"/>
              <w:rPr>
                <w:b w:val="0"/>
                <w:i w:val="0"/>
                <w:color w:val="000000"/>
              </w:rPr>
            </w:pPr>
            <w:r w:rsidRPr="006C51B7">
              <w:rPr>
                <w:b w:val="0"/>
                <w:i w:val="0"/>
                <w:color w:val="000000"/>
              </w:rPr>
              <w:t xml:space="preserve">Дударь, Дударь, </w:t>
            </w:r>
            <w:proofErr w:type="spellStart"/>
            <w:r w:rsidRPr="006C51B7">
              <w:rPr>
                <w:b w:val="0"/>
                <w:i w:val="0"/>
                <w:color w:val="000000"/>
              </w:rPr>
              <w:t>Дударище</w:t>
            </w:r>
            <w:proofErr w:type="spellEnd"/>
            <w:r w:rsidRPr="006C51B7">
              <w:rPr>
                <w:b w:val="0"/>
                <w:i w:val="0"/>
                <w:color w:val="000000"/>
              </w:rPr>
              <w:t xml:space="preserve"> </w:t>
            </w:r>
          </w:p>
          <w:p w:rsidR="003A322D" w:rsidRPr="006C51B7" w:rsidRDefault="003A322D" w:rsidP="006C51B7">
            <w:pPr>
              <w:pStyle w:val="1"/>
              <w:rPr>
                <w:b w:val="0"/>
                <w:i w:val="0"/>
                <w:color w:val="000000"/>
              </w:rPr>
            </w:pPr>
            <w:r w:rsidRPr="006C51B7">
              <w:rPr>
                <w:b w:val="0"/>
                <w:i w:val="0"/>
                <w:color w:val="000000"/>
              </w:rPr>
              <w:t xml:space="preserve">старый, старый </w:t>
            </w:r>
            <w:proofErr w:type="spellStart"/>
            <w:r w:rsidRPr="006C51B7">
              <w:rPr>
                <w:b w:val="0"/>
                <w:i w:val="0"/>
                <w:color w:val="000000"/>
              </w:rPr>
              <w:t>старичище</w:t>
            </w:r>
            <w:proofErr w:type="spellEnd"/>
            <w:r w:rsidRPr="006C51B7">
              <w:rPr>
                <w:b w:val="0"/>
                <w:i w:val="0"/>
                <w:color w:val="000000"/>
              </w:rPr>
              <w:t xml:space="preserve">. и т.д. </w:t>
            </w:r>
          </w:p>
          <w:p w:rsidR="003A322D" w:rsidRPr="00483F78" w:rsidRDefault="003A322D" w:rsidP="006C51B7">
            <w:pPr>
              <w:pStyle w:val="1"/>
              <w:rPr>
                <w:color w:val="000000"/>
              </w:rPr>
            </w:pPr>
            <w:r w:rsidRPr="006C51B7">
              <w:rPr>
                <w:b w:val="0"/>
                <w:i w:val="0"/>
                <w:color w:val="000000"/>
              </w:rPr>
              <w:t>Когда надоест играть, Дударь говорит: «Выздоровел!»</w:t>
            </w:r>
            <w:r>
              <w:rPr>
                <w:color w:val="000000"/>
              </w:rPr>
              <w:t xml:space="preserve"> </w:t>
            </w:r>
          </w:p>
        </w:tc>
      </w:tr>
      <w:tr w:rsidR="003A322D" w:rsidRPr="00631225" w:rsidTr="006C51B7">
        <w:tc>
          <w:tcPr>
            <w:tcW w:w="9571" w:type="dxa"/>
            <w:shd w:val="clear" w:color="auto" w:fill="auto"/>
          </w:tcPr>
          <w:p w:rsidR="003A322D" w:rsidRPr="006C51B7" w:rsidRDefault="003A322D" w:rsidP="006C51B7">
            <w:pPr>
              <w:pStyle w:val="1"/>
              <w:rPr>
                <w:i w:val="0"/>
              </w:rPr>
            </w:pPr>
            <w:r w:rsidRPr="006C51B7">
              <w:rPr>
                <w:i w:val="0"/>
              </w:rPr>
              <w:t>Тема 31 «</w:t>
            </w:r>
            <w:proofErr w:type="spellStart"/>
            <w:r w:rsidRPr="006C51B7">
              <w:rPr>
                <w:i w:val="0"/>
              </w:rPr>
              <w:t>Капустка</w:t>
            </w:r>
            <w:proofErr w:type="spellEnd"/>
            <w:r w:rsidRPr="006C51B7">
              <w:rPr>
                <w:i w:val="0"/>
              </w:rPr>
              <w:t>»</w:t>
            </w:r>
          </w:p>
          <w:p w:rsidR="003A322D" w:rsidRPr="006C51B7" w:rsidRDefault="003A322D" w:rsidP="006C51B7">
            <w:pPr>
              <w:pStyle w:val="1"/>
              <w:rPr>
                <w:b w:val="0"/>
                <w:i w:val="0"/>
              </w:rPr>
            </w:pPr>
            <w:r w:rsidRPr="006C51B7">
              <w:rPr>
                <w:b w:val="0"/>
                <w:i w:val="0"/>
              </w:rPr>
              <w:t xml:space="preserve">Все берутся за руки, начинают петь песню: </w:t>
            </w:r>
          </w:p>
          <w:p w:rsidR="003A322D" w:rsidRPr="006C51B7" w:rsidRDefault="003A322D" w:rsidP="006C51B7">
            <w:pPr>
              <w:pStyle w:val="1"/>
              <w:rPr>
                <w:b w:val="0"/>
                <w:i w:val="0"/>
              </w:rPr>
            </w:pPr>
            <w:r w:rsidRPr="006C51B7">
              <w:rPr>
                <w:b w:val="0"/>
                <w:i w:val="0"/>
              </w:rPr>
              <w:t xml:space="preserve">Ах, </w:t>
            </w:r>
            <w:proofErr w:type="spellStart"/>
            <w:r w:rsidRPr="006C51B7">
              <w:rPr>
                <w:b w:val="0"/>
                <w:i w:val="0"/>
              </w:rPr>
              <w:t>капустка</w:t>
            </w:r>
            <w:proofErr w:type="spellEnd"/>
            <w:r w:rsidRPr="006C51B7">
              <w:rPr>
                <w:b w:val="0"/>
                <w:i w:val="0"/>
              </w:rPr>
              <w:t xml:space="preserve">, рассадка моя, </w:t>
            </w:r>
          </w:p>
          <w:p w:rsidR="003A322D" w:rsidRPr="006C51B7" w:rsidRDefault="003A322D" w:rsidP="006C51B7">
            <w:pPr>
              <w:pStyle w:val="1"/>
              <w:rPr>
                <w:b w:val="0"/>
                <w:i w:val="0"/>
              </w:rPr>
            </w:pPr>
            <w:r w:rsidRPr="006C51B7">
              <w:rPr>
                <w:b w:val="0"/>
                <w:i w:val="0"/>
              </w:rPr>
              <w:t xml:space="preserve">только милому </w:t>
            </w:r>
            <w:proofErr w:type="spellStart"/>
            <w:r w:rsidRPr="006C51B7">
              <w:rPr>
                <w:b w:val="0"/>
                <w:i w:val="0"/>
              </w:rPr>
              <w:t>досадка</w:t>
            </w:r>
            <w:proofErr w:type="spellEnd"/>
            <w:r w:rsidRPr="006C51B7">
              <w:rPr>
                <w:b w:val="0"/>
                <w:i w:val="0"/>
              </w:rPr>
              <w:t xml:space="preserve"> одна. </w:t>
            </w:r>
          </w:p>
          <w:p w:rsidR="003A322D" w:rsidRPr="006C51B7" w:rsidRDefault="003A322D" w:rsidP="006C51B7">
            <w:pPr>
              <w:pStyle w:val="1"/>
              <w:rPr>
                <w:b w:val="0"/>
                <w:i w:val="0"/>
              </w:rPr>
            </w:pPr>
            <w:r w:rsidRPr="006C51B7">
              <w:rPr>
                <w:b w:val="0"/>
                <w:i w:val="0"/>
              </w:rPr>
              <w:t xml:space="preserve">Ах, </w:t>
            </w:r>
            <w:proofErr w:type="spellStart"/>
            <w:r w:rsidRPr="006C51B7">
              <w:rPr>
                <w:b w:val="0"/>
                <w:i w:val="0"/>
              </w:rPr>
              <w:t>капустка</w:t>
            </w:r>
            <w:proofErr w:type="spellEnd"/>
            <w:r w:rsidRPr="006C51B7">
              <w:rPr>
                <w:b w:val="0"/>
                <w:i w:val="0"/>
              </w:rPr>
              <w:t xml:space="preserve">, легко стелется – </w:t>
            </w:r>
          </w:p>
          <w:p w:rsidR="003A322D" w:rsidRPr="006C51B7" w:rsidRDefault="003A322D" w:rsidP="006C51B7">
            <w:pPr>
              <w:pStyle w:val="1"/>
              <w:rPr>
                <w:b w:val="0"/>
                <w:i w:val="0"/>
              </w:rPr>
            </w:pPr>
            <w:r w:rsidRPr="006C51B7">
              <w:rPr>
                <w:b w:val="0"/>
                <w:i w:val="0"/>
              </w:rPr>
              <w:t xml:space="preserve">двое ходят – третий сердится. </w:t>
            </w:r>
          </w:p>
          <w:p w:rsidR="003A322D" w:rsidRPr="006C51B7" w:rsidRDefault="003A322D" w:rsidP="006C51B7">
            <w:pPr>
              <w:pStyle w:val="1"/>
              <w:rPr>
                <w:b w:val="0"/>
                <w:i w:val="0"/>
              </w:rPr>
            </w:pPr>
            <w:r w:rsidRPr="006C51B7">
              <w:rPr>
                <w:b w:val="0"/>
                <w:i w:val="0"/>
              </w:rPr>
              <w:t xml:space="preserve">Ах, </w:t>
            </w:r>
            <w:proofErr w:type="spellStart"/>
            <w:r w:rsidRPr="006C51B7">
              <w:rPr>
                <w:b w:val="0"/>
                <w:i w:val="0"/>
              </w:rPr>
              <w:t>капустка</w:t>
            </w:r>
            <w:proofErr w:type="spellEnd"/>
            <w:r w:rsidRPr="006C51B7">
              <w:rPr>
                <w:b w:val="0"/>
                <w:i w:val="0"/>
              </w:rPr>
              <w:t xml:space="preserve">, золотой корешок, </w:t>
            </w:r>
          </w:p>
          <w:p w:rsidR="003A322D" w:rsidRPr="006C51B7" w:rsidRDefault="003A322D" w:rsidP="006C51B7">
            <w:pPr>
              <w:pStyle w:val="1"/>
              <w:rPr>
                <w:b w:val="0"/>
                <w:i w:val="0"/>
              </w:rPr>
            </w:pPr>
            <w:r w:rsidRPr="006C51B7">
              <w:rPr>
                <w:b w:val="0"/>
                <w:i w:val="0"/>
              </w:rPr>
              <w:t xml:space="preserve">а мой милый – золотой женишок! </w:t>
            </w:r>
          </w:p>
          <w:p w:rsidR="003A322D" w:rsidRPr="006C51B7" w:rsidRDefault="003A322D" w:rsidP="006C51B7">
            <w:pPr>
              <w:pStyle w:val="1"/>
              <w:rPr>
                <w:b w:val="0"/>
                <w:i w:val="0"/>
              </w:rPr>
            </w:pPr>
            <w:r w:rsidRPr="006C51B7">
              <w:rPr>
                <w:b w:val="0"/>
                <w:i w:val="0"/>
              </w:rP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p>
          <w:p w:rsidR="003A322D" w:rsidRPr="006C51B7" w:rsidRDefault="003A322D" w:rsidP="006C51B7">
            <w:pPr>
              <w:pStyle w:val="1"/>
              <w:rPr>
                <w:b w:val="0"/>
                <w:i w:val="0"/>
              </w:rPr>
            </w:pPr>
            <w:r w:rsidRPr="006C51B7">
              <w:rPr>
                <w:b w:val="0"/>
                <w:i w:val="0"/>
              </w:rPr>
              <w:t xml:space="preserve">Затем со словами: Вейся, вейся, </w:t>
            </w:r>
            <w:proofErr w:type="gramStart"/>
            <w:r w:rsidRPr="006C51B7">
              <w:rPr>
                <w:b w:val="0"/>
                <w:i w:val="0"/>
              </w:rPr>
              <w:t>развивайся ведущий начинает</w:t>
            </w:r>
            <w:proofErr w:type="gramEnd"/>
            <w:r w:rsidRPr="006C51B7">
              <w:rPr>
                <w:b w:val="0"/>
                <w:i w:val="0"/>
              </w:rPr>
              <w:t xml:space="preserve"> быстро раскручивать спираль (можно – быстро, змейкой и восьмёркой, рывками). </w:t>
            </w:r>
          </w:p>
        </w:tc>
      </w:tr>
      <w:tr w:rsidR="003A322D" w:rsidRPr="00631225" w:rsidTr="006C51B7">
        <w:tc>
          <w:tcPr>
            <w:tcW w:w="9571" w:type="dxa"/>
            <w:shd w:val="clear" w:color="auto" w:fill="auto"/>
          </w:tcPr>
          <w:p w:rsidR="003A322D" w:rsidRPr="006C51B7" w:rsidRDefault="003A322D" w:rsidP="006C51B7">
            <w:pPr>
              <w:pStyle w:val="1"/>
              <w:rPr>
                <w:i w:val="0"/>
              </w:rPr>
            </w:pPr>
            <w:r w:rsidRPr="006C51B7">
              <w:rPr>
                <w:i w:val="0"/>
              </w:rPr>
              <w:t xml:space="preserve">Тема 32 «Солнышко»    </w:t>
            </w:r>
          </w:p>
          <w:p w:rsidR="003A322D" w:rsidRPr="006C51B7" w:rsidRDefault="003A322D" w:rsidP="006C51B7">
            <w:pPr>
              <w:pStyle w:val="1"/>
              <w:rPr>
                <w:b w:val="0"/>
                <w:i w:val="0"/>
              </w:rPr>
            </w:pPr>
            <w:r w:rsidRPr="006C51B7">
              <w:rPr>
                <w:b w:val="0"/>
                <w:i w:val="0"/>
              </w:rPr>
              <w:t>По считалке выбирают водящего – «Солнышко». Остальные дети встают в круг. «Солнышко» стоит посредине круга, все поют:</w:t>
            </w:r>
          </w:p>
          <w:p w:rsidR="003A322D" w:rsidRPr="006C51B7" w:rsidRDefault="003A322D" w:rsidP="006C51B7">
            <w:pPr>
              <w:pStyle w:val="1"/>
              <w:rPr>
                <w:b w:val="0"/>
                <w:i w:val="0"/>
              </w:rPr>
            </w:pPr>
            <w:r w:rsidRPr="006C51B7">
              <w:rPr>
                <w:b w:val="0"/>
                <w:i w:val="0"/>
              </w:rPr>
              <w:t>Гори, солнце, ярче!</w:t>
            </w:r>
          </w:p>
          <w:p w:rsidR="003A322D" w:rsidRPr="006C51B7" w:rsidRDefault="003A322D" w:rsidP="006C51B7">
            <w:pPr>
              <w:pStyle w:val="1"/>
              <w:rPr>
                <w:b w:val="0"/>
                <w:i w:val="0"/>
              </w:rPr>
            </w:pPr>
            <w:r w:rsidRPr="006C51B7">
              <w:rPr>
                <w:b w:val="0"/>
                <w:i w:val="0"/>
              </w:rPr>
              <w:t>Лето будет жарче,</w:t>
            </w:r>
          </w:p>
          <w:p w:rsidR="003A322D" w:rsidRPr="006C51B7" w:rsidRDefault="003A322D" w:rsidP="006C51B7">
            <w:pPr>
              <w:pStyle w:val="1"/>
              <w:rPr>
                <w:b w:val="0"/>
                <w:i w:val="0"/>
              </w:rPr>
            </w:pPr>
            <w:r w:rsidRPr="006C51B7">
              <w:rPr>
                <w:b w:val="0"/>
                <w:i w:val="0"/>
              </w:rPr>
              <w:t>А зима теплее,</w:t>
            </w:r>
          </w:p>
          <w:p w:rsidR="003A322D" w:rsidRPr="006C51B7" w:rsidRDefault="003A322D" w:rsidP="006C51B7">
            <w:pPr>
              <w:pStyle w:val="1"/>
              <w:rPr>
                <w:b w:val="0"/>
                <w:i w:val="0"/>
              </w:rPr>
            </w:pPr>
            <w:r w:rsidRPr="006C51B7">
              <w:rPr>
                <w:b w:val="0"/>
                <w:i w:val="0"/>
              </w:rPr>
              <w:t>А весна милее!</w:t>
            </w:r>
          </w:p>
          <w:p w:rsidR="003A322D" w:rsidRPr="006C51B7" w:rsidRDefault="003A322D" w:rsidP="006C51B7">
            <w:pPr>
              <w:pStyle w:val="1"/>
              <w:rPr>
                <w:b w:val="0"/>
                <w:i w:val="0"/>
              </w:rPr>
            </w:pPr>
            <w:r w:rsidRPr="006C51B7">
              <w:rPr>
                <w:b w:val="0"/>
                <w:i w:val="0"/>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tc>
      </w:tr>
      <w:tr w:rsidR="003A322D" w:rsidRPr="00631225" w:rsidTr="006C51B7">
        <w:tc>
          <w:tcPr>
            <w:tcW w:w="9571" w:type="dxa"/>
            <w:shd w:val="clear" w:color="auto" w:fill="auto"/>
          </w:tcPr>
          <w:p w:rsidR="003A322D" w:rsidRPr="006C51B7" w:rsidRDefault="003A322D" w:rsidP="006C51B7">
            <w:pPr>
              <w:pStyle w:val="1"/>
              <w:rPr>
                <w:i w:val="0"/>
              </w:rPr>
            </w:pPr>
            <w:r w:rsidRPr="00483F78">
              <w:t xml:space="preserve"> </w:t>
            </w:r>
            <w:r w:rsidRPr="006C51B7">
              <w:rPr>
                <w:i w:val="0"/>
              </w:rPr>
              <w:t>Тема 33 «В круги»</w:t>
            </w:r>
          </w:p>
          <w:p w:rsidR="003A322D" w:rsidRPr="006C51B7" w:rsidRDefault="003A322D" w:rsidP="006C51B7">
            <w:pPr>
              <w:pStyle w:val="1"/>
              <w:rPr>
                <w:b w:val="0"/>
                <w:i w:val="0"/>
              </w:rPr>
            </w:pPr>
            <w:r w:rsidRPr="006C51B7">
              <w:rPr>
                <w:b w:val="0"/>
                <w:i w:val="0"/>
              </w:rPr>
              <w:t>         Выбирается водящий. Игроки образуют круг. В центре с закрытыми глазами стоит водящий. Все ходят вокруг него и поют:</w:t>
            </w:r>
          </w:p>
          <w:p w:rsidR="003A322D" w:rsidRPr="006C51B7" w:rsidRDefault="003A322D" w:rsidP="006C51B7">
            <w:pPr>
              <w:pStyle w:val="1"/>
              <w:rPr>
                <w:b w:val="0"/>
                <w:i w:val="0"/>
              </w:rPr>
            </w:pPr>
            <w:r w:rsidRPr="006C51B7">
              <w:rPr>
                <w:b w:val="0"/>
                <w:i w:val="0"/>
              </w:rPr>
              <w:t>Отгадай, чей голосок,</w:t>
            </w:r>
          </w:p>
          <w:p w:rsidR="003A322D" w:rsidRPr="006C51B7" w:rsidRDefault="003A322D" w:rsidP="006C51B7">
            <w:pPr>
              <w:pStyle w:val="1"/>
              <w:rPr>
                <w:b w:val="0"/>
                <w:i w:val="0"/>
              </w:rPr>
            </w:pPr>
            <w:proofErr w:type="spellStart"/>
            <w:r w:rsidRPr="006C51B7">
              <w:rPr>
                <w:b w:val="0"/>
                <w:i w:val="0"/>
              </w:rPr>
              <w:t>Становися</w:t>
            </w:r>
            <w:proofErr w:type="spellEnd"/>
            <w:r w:rsidRPr="006C51B7">
              <w:rPr>
                <w:b w:val="0"/>
                <w:i w:val="0"/>
              </w:rPr>
              <w:t xml:space="preserve">  </w:t>
            </w:r>
            <w:proofErr w:type="gramStart"/>
            <w:r w:rsidRPr="006C51B7">
              <w:rPr>
                <w:b w:val="0"/>
                <w:i w:val="0"/>
              </w:rPr>
              <w:t>во</w:t>
            </w:r>
            <w:proofErr w:type="gramEnd"/>
            <w:r w:rsidRPr="006C51B7">
              <w:rPr>
                <w:b w:val="0"/>
                <w:i w:val="0"/>
              </w:rPr>
              <w:t xml:space="preserve"> кружок</w:t>
            </w:r>
          </w:p>
          <w:p w:rsidR="003A322D" w:rsidRPr="006C51B7" w:rsidRDefault="003A322D" w:rsidP="006C51B7">
            <w:pPr>
              <w:pStyle w:val="1"/>
              <w:rPr>
                <w:b w:val="0"/>
                <w:i w:val="0"/>
              </w:rPr>
            </w:pPr>
            <w:r w:rsidRPr="006C51B7">
              <w:rPr>
                <w:b w:val="0"/>
                <w:i w:val="0"/>
              </w:rPr>
              <w:t xml:space="preserve">И скорей кого-нибудь </w:t>
            </w:r>
          </w:p>
          <w:p w:rsidR="003A322D" w:rsidRPr="006C51B7" w:rsidRDefault="003A322D" w:rsidP="006C51B7">
            <w:pPr>
              <w:pStyle w:val="1"/>
              <w:rPr>
                <w:b w:val="0"/>
                <w:i w:val="0"/>
              </w:rPr>
            </w:pPr>
            <w:r w:rsidRPr="006C51B7">
              <w:rPr>
                <w:b w:val="0"/>
                <w:i w:val="0"/>
              </w:rPr>
              <w:t>Своей полочкой коснись.</w:t>
            </w:r>
          </w:p>
          <w:p w:rsidR="003A322D" w:rsidRPr="006C51B7" w:rsidRDefault="003A322D" w:rsidP="006C51B7">
            <w:pPr>
              <w:pStyle w:val="1"/>
              <w:rPr>
                <w:b w:val="0"/>
                <w:i w:val="0"/>
              </w:rPr>
            </w:pPr>
            <w:r w:rsidRPr="006C51B7">
              <w:rPr>
                <w:b w:val="0"/>
                <w:i w:val="0"/>
              </w:rPr>
              <w:t>Отвечай поскорей,</w:t>
            </w:r>
          </w:p>
          <w:p w:rsidR="003A322D" w:rsidRPr="006C51B7" w:rsidRDefault="003A322D" w:rsidP="006C51B7">
            <w:pPr>
              <w:pStyle w:val="1"/>
              <w:rPr>
                <w:b w:val="0"/>
                <w:i w:val="0"/>
              </w:rPr>
            </w:pPr>
            <w:r w:rsidRPr="006C51B7">
              <w:rPr>
                <w:b w:val="0"/>
                <w:i w:val="0"/>
              </w:rPr>
              <w:t>Отгадать поторопись!</w:t>
            </w:r>
          </w:p>
          <w:p w:rsidR="003A322D" w:rsidRPr="009537A6" w:rsidRDefault="003A322D" w:rsidP="006C51B7">
            <w:pPr>
              <w:pStyle w:val="1"/>
            </w:pPr>
            <w:r w:rsidRPr="006C51B7">
              <w:rPr>
                <w:b w:val="0"/>
                <w:i w:val="0"/>
              </w:rPr>
              <w:lastRenderedPageBreak/>
              <w:t xml:space="preserve">Затем останавливаются, а водящий ощупывает у всех головы. Тот, кого </w:t>
            </w:r>
            <w:proofErr w:type="gramStart"/>
            <w:r w:rsidRPr="006C51B7">
              <w:rPr>
                <w:b w:val="0"/>
                <w:i w:val="0"/>
              </w:rPr>
              <w:t>он</w:t>
            </w:r>
            <w:proofErr w:type="gramEnd"/>
            <w:r w:rsidRPr="006C51B7">
              <w:rPr>
                <w:b w:val="0"/>
                <w:i w:val="0"/>
              </w:rPr>
              <w:t xml:space="preserve"> верно назовет по имени, идет в круг водящим.</w:t>
            </w:r>
          </w:p>
        </w:tc>
      </w:tr>
      <w:tr w:rsidR="003A322D" w:rsidRPr="00631225" w:rsidTr="006C51B7">
        <w:tc>
          <w:tcPr>
            <w:tcW w:w="9571" w:type="dxa"/>
            <w:shd w:val="clear" w:color="auto" w:fill="auto"/>
          </w:tcPr>
          <w:p w:rsidR="003A322D" w:rsidRPr="006C51B7" w:rsidRDefault="003A322D" w:rsidP="006C51B7">
            <w:pPr>
              <w:pStyle w:val="1"/>
              <w:rPr>
                <w:i w:val="0"/>
              </w:rPr>
            </w:pPr>
            <w:r w:rsidRPr="009537A6">
              <w:lastRenderedPageBreak/>
              <w:t> </w:t>
            </w:r>
            <w:r w:rsidRPr="006C51B7">
              <w:rPr>
                <w:i w:val="0"/>
              </w:rPr>
              <w:t>Тема 34 «Медом или сахаром»</w:t>
            </w:r>
          </w:p>
          <w:p w:rsidR="003A322D" w:rsidRPr="009537A6" w:rsidRDefault="003A322D" w:rsidP="006C51B7">
            <w:pPr>
              <w:pStyle w:val="1"/>
            </w:pPr>
            <w:r w:rsidRPr="006C51B7">
              <w:rPr>
                <w:b w:val="0"/>
                <w:i w:val="0"/>
              </w:rPr>
              <w:t xml:space="preserve">         Играющие делятся на две команды: выбирают, кем быть – медом или сахаром. Затем берут палку и тянут ее за оба конца. Соревнуются, на </w:t>
            </w:r>
            <w:proofErr w:type="gramStart"/>
            <w:r w:rsidRPr="006C51B7">
              <w:rPr>
                <w:b w:val="0"/>
                <w:i w:val="0"/>
              </w:rPr>
              <w:t>чей</w:t>
            </w:r>
            <w:proofErr w:type="gramEnd"/>
            <w:r w:rsidRPr="006C51B7">
              <w:rPr>
                <w:b w:val="0"/>
                <w:i w:val="0"/>
              </w:rPr>
              <w:t xml:space="preserve"> стороне больше меда или сахара.</w:t>
            </w:r>
          </w:p>
        </w:tc>
      </w:tr>
    </w:tbl>
    <w:p w:rsidR="007625B2" w:rsidRDefault="007625B2" w:rsidP="007625B2">
      <w:pPr>
        <w:pStyle w:val="a3"/>
        <w:rPr>
          <w:rFonts w:ascii="Times New Roman" w:hAnsi="Times New Roman" w:cs="Times New Roman"/>
          <w:b/>
          <w:sz w:val="24"/>
          <w:szCs w:val="24"/>
        </w:rPr>
      </w:pPr>
      <w:r>
        <w:rPr>
          <w:rFonts w:ascii="Times New Roman" w:hAnsi="Times New Roman" w:cs="Times New Roman"/>
          <w:b/>
          <w:bCs/>
          <w:sz w:val="24"/>
          <w:szCs w:val="24"/>
        </w:rPr>
        <w:t xml:space="preserve">                                               </w:t>
      </w:r>
      <w:r w:rsidRPr="008D517F">
        <w:rPr>
          <w:rFonts w:ascii="Times New Roman" w:hAnsi="Times New Roman" w:cs="Times New Roman"/>
          <w:b/>
          <w:bCs/>
          <w:sz w:val="24"/>
          <w:szCs w:val="24"/>
        </w:rPr>
        <w:t xml:space="preserve"> </w:t>
      </w:r>
    </w:p>
    <w:p w:rsidR="007625B2" w:rsidRPr="007625B2" w:rsidRDefault="007625B2" w:rsidP="007625B2">
      <w:pPr>
        <w:pStyle w:val="a3"/>
        <w:numPr>
          <w:ilvl w:val="0"/>
          <w:numId w:val="8"/>
        </w:numPr>
        <w:jc w:val="center"/>
        <w:rPr>
          <w:rFonts w:ascii="Times New Roman" w:hAnsi="Times New Roman" w:cs="Times New Roman"/>
          <w:b/>
          <w:sz w:val="28"/>
          <w:szCs w:val="28"/>
        </w:rPr>
      </w:pPr>
      <w:r w:rsidRPr="007625B2">
        <w:rPr>
          <w:rFonts w:ascii="Times New Roman" w:hAnsi="Times New Roman" w:cs="Times New Roman"/>
          <w:b/>
          <w:sz w:val="28"/>
          <w:szCs w:val="28"/>
        </w:rPr>
        <w:t>Тематическое планирование</w:t>
      </w:r>
    </w:p>
    <w:p w:rsidR="007625B2" w:rsidRPr="005210C5" w:rsidRDefault="007625B2" w:rsidP="007625B2">
      <w:pPr>
        <w:pStyle w:val="a3"/>
        <w:rPr>
          <w:rFonts w:ascii="Times New Roman" w:hAnsi="Times New Roman" w:cs="Times New Roman"/>
          <w:b/>
          <w:bCs/>
          <w:sz w:val="24"/>
          <w:szCs w:val="24"/>
        </w:rPr>
      </w:pPr>
      <w:r w:rsidRPr="005210C5">
        <w:rPr>
          <w:rFonts w:ascii="Times New Roman" w:hAnsi="Times New Roman" w:cs="Times New Roman"/>
          <w:b/>
          <w:sz w:val="24"/>
          <w:szCs w:val="24"/>
        </w:rPr>
        <w:t xml:space="preserve">                                                                       </w:t>
      </w:r>
      <w:r w:rsidR="005210C5" w:rsidRPr="005210C5">
        <w:rPr>
          <w:rFonts w:ascii="Times New Roman" w:hAnsi="Times New Roman" w:cs="Times New Roman"/>
          <w:b/>
          <w:sz w:val="24"/>
          <w:szCs w:val="24"/>
        </w:rPr>
        <w:t>1 -</w:t>
      </w:r>
      <w:r w:rsidRPr="005210C5">
        <w:rPr>
          <w:rFonts w:ascii="Times New Roman" w:hAnsi="Times New Roman" w:cs="Times New Roman"/>
          <w:b/>
          <w:sz w:val="24"/>
          <w:szCs w:val="24"/>
        </w:rPr>
        <w:t xml:space="preserve">  </w:t>
      </w:r>
      <w:r w:rsidRPr="005210C5">
        <w:rPr>
          <w:rFonts w:ascii="Times New Roman" w:hAnsi="Times New Roman" w:cs="Times New Roman"/>
          <w:b/>
          <w:bCs/>
          <w:sz w:val="24"/>
          <w:szCs w:val="24"/>
        </w:rPr>
        <w:t>4  класс</w:t>
      </w:r>
    </w:p>
    <w:p w:rsidR="007625B2" w:rsidRPr="007625B2" w:rsidRDefault="007625B2" w:rsidP="007625B2">
      <w:pPr>
        <w:pStyle w:val="a3"/>
        <w:jc w:val="center"/>
        <w:rPr>
          <w:rFonts w:ascii="Times New Roman" w:hAnsi="Times New Roman" w:cs="Times New Roman"/>
          <w:b/>
          <w:i/>
          <w:sz w:val="24"/>
          <w:szCs w:val="24"/>
        </w:rPr>
      </w:pPr>
      <w:r w:rsidRPr="007625B2">
        <w:rPr>
          <w:rFonts w:ascii="Times New Roman" w:hAnsi="Times New Roman" w:cs="Times New Roman"/>
          <w:b/>
          <w:i/>
          <w:sz w:val="24"/>
          <w:szCs w:val="24"/>
        </w:rPr>
        <w:t>«</w:t>
      </w:r>
      <w:r w:rsidRPr="007625B2">
        <w:rPr>
          <w:rFonts w:ascii="Times New Roman" w:hAnsi="Times New Roman"/>
          <w:i/>
          <w:sz w:val="24"/>
          <w:szCs w:val="24"/>
        </w:rPr>
        <w:t xml:space="preserve"> Русские игровые традиции</w:t>
      </w:r>
      <w:r w:rsidRPr="007625B2">
        <w:rPr>
          <w:rFonts w:ascii="Times New Roman" w:hAnsi="Times New Roman" w:cs="Times New Roman"/>
          <w:b/>
          <w:i/>
          <w:sz w:val="24"/>
          <w:szCs w:val="24"/>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1339"/>
        <w:gridCol w:w="1134"/>
        <w:gridCol w:w="1134"/>
        <w:gridCol w:w="1134"/>
      </w:tblGrid>
      <w:tr w:rsidR="007625B2" w:rsidRPr="003E63F6" w:rsidTr="0043166E">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25B2" w:rsidRPr="003E63F6" w:rsidRDefault="007625B2" w:rsidP="0043166E">
            <w:pPr>
              <w:pStyle w:val="a3"/>
              <w:rPr>
                <w:rFonts w:ascii="Times New Roman" w:hAnsi="Times New Roman" w:cs="Times New Roman"/>
                <w:sz w:val="24"/>
                <w:szCs w:val="24"/>
              </w:rPr>
            </w:pP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tcPr>
          <w:p w:rsidR="007625B2" w:rsidRPr="003E63F6" w:rsidRDefault="007625B2" w:rsidP="0043166E">
            <w:pPr>
              <w:pStyle w:val="a3"/>
              <w:rPr>
                <w:rFonts w:ascii="Times New Roman" w:hAnsi="Times New Roman" w:cs="Times New Roman"/>
                <w:sz w:val="24"/>
                <w:szCs w:val="24"/>
              </w:rPr>
            </w:pPr>
            <w:r>
              <w:rPr>
                <w:rFonts w:ascii="Times New Roman" w:hAnsi="Times New Roman" w:cs="Times New Roman"/>
                <w:sz w:val="24"/>
                <w:szCs w:val="24"/>
              </w:rPr>
              <w:t xml:space="preserve">                             Тема</w:t>
            </w:r>
          </w:p>
        </w:tc>
        <w:tc>
          <w:tcPr>
            <w:tcW w:w="1339" w:type="dxa"/>
            <w:tcBorders>
              <w:top w:val="single" w:sz="4" w:space="0" w:color="auto"/>
              <w:left w:val="single" w:sz="4" w:space="0" w:color="auto"/>
              <w:bottom w:val="single" w:sz="4" w:space="0" w:color="auto"/>
              <w:right w:val="single" w:sz="4" w:space="0" w:color="auto"/>
            </w:tcBorders>
            <w:vAlign w:val="center"/>
          </w:tcPr>
          <w:p w:rsidR="007625B2" w:rsidRPr="003E63F6" w:rsidRDefault="007625B2" w:rsidP="0043166E">
            <w:pPr>
              <w:pStyle w:val="a3"/>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асов</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25B2" w:rsidRPr="003E63F6" w:rsidRDefault="007625B2" w:rsidP="0043166E">
            <w:pPr>
              <w:pStyle w:val="a3"/>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sz w:val="24"/>
                <w:szCs w:val="24"/>
              </w:rPr>
            </w:pPr>
            <w:r>
              <w:rPr>
                <w:rFonts w:ascii="Times New Roman" w:hAnsi="Times New Roman" w:cs="Times New Roman"/>
                <w:sz w:val="24"/>
                <w:szCs w:val="24"/>
              </w:rPr>
              <w:t>Дата</w:t>
            </w:r>
          </w:p>
        </w:tc>
      </w:tr>
      <w:tr w:rsidR="007625B2" w:rsidRPr="003E63F6" w:rsidTr="0043166E">
        <w:trPr>
          <w:trHeight w:val="401"/>
        </w:trPr>
        <w:tc>
          <w:tcPr>
            <w:tcW w:w="720" w:type="dxa"/>
            <w:tcBorders>
              <w:top w:val="single" w:sz="4" w:space="0" w:color="auto"/>
              <w:left w:val="single" w:sz="4" w:space="0" w:color="auto"/>
              <w:bottom w:val="single" w:sz="4" w:space="0" w:color="auto"/>
              <w:right w:val="single" w:sz="4" w:space="0" w:color="auto"/>
            </w:tcBorders>
          </w:tcPr>
          <w:p w:rsidR="007625B2" w:rsidRPr="00805E13" w:rsidRDefault="007625B2" w:rsidP="0043166E">
            <w:pPr>
              <w:pStyle w:val="a3"/>
              <w:rPr>
                <w:rFonts w:ascii="Times New Roman" w:hAnsi="Times New Roman" w:cs="Times New Roman"/>
                <w:sz w:val="24"/>
                <w:szCs w:val="24"/>
              </w:rPr>
            </w:pPr>
            <w:r>
              <w:rPr>
                <w:rFonts w:ascii="Times New Roman" w:hAnsi="Times New Roman" w:cs="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
                <w:bCs/>
                <w:i/>
                <w:sz w:val="24"/>
                <w:szCs w:val="24"/>
              </w:rPr>
            </w:pPr>
            <w:r>
              <w:rPr>
                <w:rFonts w:ascii="Times New Roman" w:hAnsi="Times New Roman" w:cs="Times New Roman"/>
                <w:sz w:val="24"/>
                <w:szCs w:val="24"/>
              </w:rPr>
              <w:t xml:space="preserve">   </w:t>
            </w:r>
            <w:r w:rsidRPr="00F43010">
              <w:rPr>
                <w:rFonts w:ascii="Times New Roman" w:hAnsi="Times New Roman" w:cs="Times New Roman"/>
                <w:sz w:val="24"/>
                <w:szCs w:val="24"/>
              </w:rPr>
              <w:t>Здоровый образ жизни</w:t>
            </w:r>
          </w:p>
        </w:tc>
        <w:tc>
          <w:tcPr>
            <w:tcW w:w="1339"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sidRPr="003E63F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2.09</w:t>
            </w:r>
          </w:p>
        </w:tc>
      </w:tr>
      <w:tr w:rsidR="007625B2" w:rsidRPr="003E63F6" w:rsidTr="0043166E">
        <w:trPr>
          <w:trHeight w:val="427"/>
        </w:trPr>
        <w:tc>
          <w:tcPr>
            <w:tcW w:w="72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iCs/>
                <w:sz w:val="24"/>
                <w:szCs w:val="24"/>
              </w:rPr>
            </w:pPr>
            <w:r>
              <w:rPr>
                <w:rFonts w:ascii="Times New Roman" w:hAnsi="Times New Roman" w:cs="Times New Roman"/>
                <w:i/>
                <w:sz w:val="24"/>
                <w:szCs w:val="24"/>
              </w:rPr>
              <w:t xml:space="preserve"> </w:t>
            </w:r>
            <w:r w:rsidRPr="003E63F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sidRPr="003E63F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9.09</w:t>
            </w:r>
          </w:p>
        </w:tc>
      </w:tr>
      <w:tr w:rsidR="007625B2" w:rsidRPr="003E63F6" w:rsidTr="0043166E">
        <w:trPr>
          <w:trHeight w:val="493"/>
        </w:trPr>
        <w:tc>
          <w:tcPr>
            <w:tcW w:w="72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sidRPr="003E63F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16.09</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sz w:val="24"/>
                <w:szCs w:val="24"/>
              </w:rPr>
            </w:pPr>
            <w:r w:rsidRPr="00C2170A">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23.09</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sz w:val="24"/>
                <w:szCs w:val="24"/>
                <w:lang w:eastAsia="en-US"/>
              </w:rPr>
            </w:pPr>
            <w:r>
              <w:rPr>
                <w:rFonts w:ascii="Times New Roman" w:hAnsi="Times New Roman" w:cs="Times New Roman"/>
                <w:sz w:val="24"/>
                <w:szCs w:val="24"/>
              </w:rPr>
              <w:t xml:space="preserve">    </w:t>
            </w:r>
            <w:r w:rsidRPr="00C2170A">
              <w:rPr>
                <w:rFonts w:ascii="Times New Roman" w:hAnsi="Times New Roman" w:cs="Times New Roman"/>
                <w:sz w:val="24"/>
                <w:szCs w:val="24"/>
              </w:rPr>
              <w:t>Нарушение осанки</w:t>
            </w:r>
          </w:p>
        </w:tc>
        <w:tc>
          <w:tcPr>
            <w:tcW w:w="1339"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30.09</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7625B2" w:rsidRDefault="007625B2" w:rsidP="0043166E">
            <w:pPr>
              <w:spacing w:after="0" w:line="240" w:lineRule="auto"/>
              <w:rPr>
                <w:rFonts w:ascii="Times New Roman" w:hAnsi="Times New Roman"/>
                <w:b/>
                <w:sz w:val="24"/>
                <w:szCs w:val="24"/>
              </w:rPr>
            </w:pPr>
            <w:r w:rsidRPr="00183B18">
              <w:rPr>
                <w:rFonts w:ascii="Times New Roman" w:hAnsi="Times New Roman" w:cs="Times New Roman"/>
                <w:b/>
                <w:sz w:val="24"/>
                <w:szCs w:val="24"/>
              </w:rPr>
              <w:t xml:space="preserve">  </w:t>
            </w:r>
            <w:r w:rsidRPr="00183B18">
              <w:rPr>
                <w:rFonts w:ascii="Times New Roman" w:hAnsi="Times New Roman"/>
                <w:b/>
                <w:sz w:val="24"/>
                <w:szCs w:val="24"/>
              </w:rPr>
              <w:t xml:space="preserve">Русские  игровые традиции в подвижных играх </w:t>
            </w:r>
          </w:p>
          <w:p w:rsidR="007625B2" w:rsidRPr="005F1F9F" w:rsidRDefault="007625B2" w:rsidP="0043166E">
            <w:pPr>
              <w:spacing w:after="0" w:line="240" w:lineRule="auto"/>
              <w:rPr>
                <w:rFonts w:ascii="Times New Roman" w:hAnsi="Times New Roman"/>
                <w:sz w:val="24"/>
                <w:szCs w:val="24"/>
              </w:rPr>
            </w:pPr>
            <w:r>
              <w:rPr>
                <w:rFonts w:ascii="Times New Roman" w:eastAsia="Times New Roman" w:hAnsi="Times New Roman" w:cs="Times New Roman"/>
                <w:bCs/>
                <w:sz w:val="24"/>
                <w:szCs w:val="24"/>
                <w:shd w:val="clear" w:color="auto" w:fill="FFFFFF"/>
                <w:lang w:eastAsia="ru-RU"/>
              </w:rPr>
              <w:t>«</w:t>
            </w:r>
            <w:proofErr w:type="spellStart"/>
            <w:r w:rsidRPr="005F1F9F">
              <w:rPr>
                <w:rFonts w:ascii="Times New Roman" w:eastAsia="Times New Roman" w:hAnsi="Times New Roman" w:cs="Times New Roman"/>
                <w:bCs/>
                <w:sz w:val="24"/>
                <w:szCs w:val="24"/>
                <w:shd w:val="clear" w:color="auto" w:fill="FFFFFF"/>
                <w:lang w:eastAsia="ru-RU"/>
              </w:rPr>
              <w:t>Зазывалки</w:t>
            </w:r>
            <w:proofErr w:type="spellEnd"/>
            <w:r>
              <w:rPr>
                <w:rFonts w:ascii="Times New Roman" w:eastAsia="Times New Roman" w:hAnsi="Times New Roman" w:cs="Times New Roman"/>
                <w:bCs/>
                <w:sz w:val="24"/>
                <w:szCs w:val="24"/>
                <w:shd w:val="clear" w:color="auto" w:fill="FFFFFF"/>
                <w:lang w:eastAsia="ru-RU"/>
              </w:rPr>
              <w:t>»</w:t>
            </w:r>
          </w:p>
          <w:p w:rsidR="007625B2" w:rsidRPr="00183B18" w:rsidRDefault="007625B2" w:rsidP="0043166E">
            <w:pPr>
              <w:pStyle w:val="a3"/>
              <w:rPr>
                <w:rFonts w:ascii="Times New Roman" w:hAnsi="Times New Roman" w:cs="Times New Roman"/>
                <w:b/>
                <w:sz w:val="24"/>
                <w:szCs w:val="24"/>
              </w:rPr>
            </w:pPr>
          </w:p>
        </w:tc>
        <w:tc>
          <w:tcPr>
            <w:tcW w:w="1339"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7.10</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4500" w:type="dxa"/>
            <w:tcBorders>
              <w:top w:val="single" w:sz="4" w:space="0" w:color="auto"/>
              <w:left w:val="single" w:sz="4" w:space="0" w:color="auto"/>
              <w:bottom w:val="single" w:sz="4" w:space="0" w:color="auto"/>
              <w:right w:val="single" w:sz="4" w:space="0" w:color="auto"/>
            </w:tcBorders>
          </w:tcPr>
          <w:p w:rsidR="007625B2" w:rsidRPr="008D517F" w:rsidRDefault="007625B2" w:rsidP="0043166E">
            <w:pPr>
              <w:shd w:val="clear" w:color="auto" w:fill="FFFFFF"/>
              <w:spacing w:before="100" w:beforeAutospacing="1" w:after="100" w:afterAutospacing="1" w:line="240" w:lineRule="auto"/>
              <w:rPr>
                <w:rFonts w:ascii="Times New Roman" w:eastAsia="Times New Roman" w:hAnsi="Times New Roman" w:cs="Times New Roman"/>
                <w:color w:val="414141"/>
                <w:sz w:val="24"/>
                <w:szCs w:val="24"/>
                <w:lang w:eastAsia="ru-RU"/>
              </w:rPr>
            </w:pPr>
            <w:r>
              <w:rPr>
                <w:rFonts w:ascii="Times New Roman" w:hAnsi="Times New Roman" w:cs="Times New Roman"/>
                <w:b/>
                <w:sz w:val="24"/>
                <w:szCs w:val="24"/>
              </w:rPr>
              <w:t xml:space="preserve"> </w:t>
            </w:r>
            <w:r w:rsidRPr="005F1F9F">
              <w:rPr>
                <w:rFonts w:ascii="Times New Roman" w:hAnsi="Times New Roman" w:cs="Times New Roman"/>
                <w:sz w:val="24"/>
                <w:szCs w:val="24"/>
              </w:rPr>
              <w:t>«</w:t>
            </w:r>
            <w:r w:rsidRPr="005F1F9F">
              <w:rPr>
                <w:rFonts w:ascii="Times New Roman" w:eastAsia="Times New Roman" w:hAnsi="Times New Roman" w:cs="Times New Roman"/>
                <w:bCs/>
                <w:color w:val="414141"/>
                <w:sz w:val="24"/>
                <w:szCs w:val="24"/>
                <w:lang w:eastAsia="ru-RU"/>
              </w:rPr>
              <w:t>Жребий»</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14.10</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4500" w:type="dxa"/>
            <w:tcBorders>
              <w:top w:val="single" w:sz="4" w:space="0" w:color="auto"/>
              <w:left w:val="single" w:sz="4" w:space="0" w:color="auto"/>
              <w:bottom w:val="single" w:sz="4" w:space="0" w:color="auto"/>
              <w:right w:val="single" w:sz="4" w:space="0" w:color="auto"/>
            </w:tcBorders>
          </w:tcPr>
          <w:p w:rsidR="007625B2" w:rsidRPr="004A2B32" w:rsidRDefault="007625B2" w:rsidP="0043166E">
            <w:pPr>
              <w:pStyle w:val="a3"/>
              <w:rPr>
                <w:rFonts w:ascii="Times New Roman" w:hAnsi="Times New Roman" w:cs="Times New Roman"/>
                <w:sz w:val="24"/>
                <w:szCs w:val="24"/>
              </w:rPr>
            </w:pPr>
            <w:r w:rsidRPr="004A2B32">
              <w:rPr>
                <w:rFonts w:ascii="Times New Roman" w:hAnsi="Times New Roman" w:cs="Times New Roman"/>
                <w:sz w:val="24"/>
                <w:szCs w:val="24"/>
              </w:rPr>
              <w:t>«</w:t>
            </w:r>
            <w:r w:rsidRPr="004A2B32">
              <w:rPr>
                <w:rFonts w:ascii="Times New Roman" w:eastAsia="Times New Roman" w:hAnsi="Times New Roman" w:cs="Times New Roman"/>
                <w:bCs/>
                <w:color w:val="414141"/>
                <w:sz w:val="24"/>
                <w:szCs w:val="24"/>
                <w:lang w:eastAsia="ru-RU"/>
              </w:rPr>
              <w:t>Волки во рву»</w:t>
            </w:r>
            <w:r w:rsidRPr="004A2B32">
              <w:rPr>
                <w:rFonts w:ascii="Times New Roman" w:eastAsia="Times New Roman" w:hAnsi="Times New Roman" w:cs="Times New Roman"/>
                <w:color w:val="414141"/>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21.10</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w:t>
            </w:r>
            <w:r w:rsidRPr="003748D3">
              <w:rPr>
                <w:rFonts w:ascii="Times New Roman" w:eastAsia="Times New Roman" w:hAnsi="Times New Roman" w:cs="Times New Roman"/>
                <w:bCs/>
                <w:color w:val="414141"/>
                <w:sz w:val="24"/>
                <w:szCs w:val="24"/>
                <w:lang w:eastAsia="ru-RU"/>
              </w:rPr>
              <w:t>Волки и овцы»</w:t>
            </w:r>
            <w:r w:rsidRPr="003748D3">
              <w:rPr>
                <w:rFonts w:ascii="Times New Roman" w:eastAsia="Times New Roman" w:hAnsi="Times New Roman" w:cs="Times New Roman"/>
                <w:color w:val="414141"/>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11.11</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w:t>
            </w:r>
            <w:r w:rsidRPr="003748D3">
              <w:rPr>
                <w:rFonts w:ascii="Times New Roman" w:eastAsia="Times New Roman" w:hAnsi="Times New Roman" w:cs="Times New Roman"/>
                <w:bCs/>
                <w:color w:val="414141"/>
                <w:sz w:val="24"/>
                <w:szCs w:val="24"/>
                <w:lang w:eastAsia="ru-RU"/>
              </w:rPr>
              <w:t>Медведь и вожак»</w:t>
            </w:r>
            <w:r w:rsidRPr="003748D3">
              <w:rPr>
                <w:rFonts w:ascii="Times New Roman" w:eastAsia="Times New Roman" w:hAnsi="Times New Roman" w:cs="Times New Roman"/>
                <w:color w:val="414141"/>
                <w:sz w:val="24"/>
                <w:szCs w:val="24"/>
                <w:lang w:eastAsia="ru-RU"/>
              </w:rPr>
              <w:t> </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18.11</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11</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 xml:space="preserve"> «</w:t>
            </w:r>
            <w:r w:rsidRPr="003748D3">
              <w:rPr>
                <w:rFonts w:ascii="Times New Roman" w:eastAsia="Times New Roman" w:hAnsi="Times New Roman" w:cs="Times New Roman"/>
                <w:bCs/>
                <w:color w:val="414141"/>
                <w:sz w:val="24"/>
                <w:szCs w:val="24"/>
                <w:lang w:eastAsia="ru-RU"/>
              </w:rPr>
              <w:t>Водяной»</w:t>
            </w:r>
            <w:r w:rsidRPr="003748D3">
              <w:rPr>
                <w:rFonts w:ascii="Times New Roman" w:eastAsia="Times New Roman" w:hAnsi="Times New Roman" w:cs="Times New Roman"/>
                <w:color w:val="414141"/>
                <w:sz w:val="24"/>
                <w:szCs w:val="24"/>
                <w:lang w:eastAsia="ru-RU"/>
              </w:rPr>
              <w:t> </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25.11</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12</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w:t>
            </w:r>
            <w:r w:rsidRPr="003748D3">
              <w:rPr>
                <w:rFonts w:ascii="Times New Roman" w:eastAsia="Times New Roman" w:hAnsi="Times New Roman" w:cs="Times New Roman"/>
                <w:bCs/>
                <w:color w:val="414141"/>
                <w:sz w:val="24"/>
                <w:szCs w:val="24"/>
                <w:lang w:eastAsia="ru-RU"/>
              </w:rPr>
              <w:t>Невод»</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2.12</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13</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w:t>
            </w:r>
            <w:r w:rsidRPr="003748D3">
              <w:rPr>
                <w:rFonts w:ascii="Times New Roman" w:eastAsia="Times New Roman" w:hAnsi="Times New Roman" w:cs="Times New Roman"/>
                <w:bCs/>
                <w:color w:val="414141"/>
                <w:sz w:val="24"/>
                <w:szCs w:val="24"/>
                <w:lang w:eastAsia="ru-RU"/>
              </w:rPr>
              <w:t>Чехарда»</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9.12</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14</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w:t>
            </w:r>
            <w:r w:rsidRPr="003748D3">
              <w:rPr>
                <w:rFonts w:ascii="Times New Roman" w:eastAsia="Times New Roman" w:hAnsi="Times New Roman" w:cs="Times New Roman"/>
                <w:bCs/>
                <w:color w:val="414141"/>
                <w:sz w:val="24"/>
                <w:szCs w:val="24"/>
                <w:lang w:eastAsia="ru-RU"/>
              </w:rPr>
              <w:t>Птицелов»</w:t>
            </w:r>
            <w:r w:rsidRPr="003748D3">
              <w:rPr>
                <w:rFonts w:ascii="Times New Roman" w:eastAsia="Times New Roman" w:hAnsi="Times New Roman" w:cs="Times New Roman"/>
                <w:color w:val="414141"/>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16.12</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15</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3748D3">
              <w:rPr>
                <w:rFonts w:ascii="Times New Roman" w:hAnsi="Times New Roman" w:cs="Times New Roman"/>
                <w:sz w:val="24"/>
                <w:szCs w:val="24"/>
              </w:rPr>
              <w:t>«</w:t>
            </w:r>
            <w:r w:rsidRPr="003748D3">
              <w:rPr>
                <w:rFonts w:ascii="Times New Roman" w:eastAsia="Times New Roman" w:hAnsi="Times New Roman" w:cs="Times New Roman"/>
                <w:bCs/>
                <w:color w:val="414141"/>
                <w:sz w:val="24"/>
                <w:szCs w:val="24"/>
                <w:lang w:eastAsia="ru-RU"/>
              </w:rPr>
              <w:t>Жмурки»</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5210C5" w:rsidP="0043166E">
            <w:pPr>
              <w:pStyle w:val="a3"/>
              <w:rPr>
                <w:rFonts w:ascii="Times New Roman" w:hAnsi="Times New Roman" w:cs="Times New Roman"/>
                <w:bCs/>
                <w:sz w:val="24"/>
                <w:szCs w:val="24"/>
              </w:rPr>
            </w:pPr>
            <w:r>
              <w:rPr>
                <w:rFonts w:ascii="Times New Roman" w:hAnsi="Times New Roman" w:cs="Times New Roman"/>
                <w:bCs/>
                <w:sz w:val="24"/>
                <w:szCs w:val="24"/>
              </w:rPr>
              <w:t>23.12</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13.01</w:t>
            </w:r>
          </w:p>
        </w:tc>
      </w:tr>
      <w:tr w:rsidR="007625B2"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4500" w:type="dxa"/>
            <w:tcBorders>
              <w:top w:val="single" w:sz="4" w:space="0" w:color="auto"/>
              <w:left w:val="single" w:sz="4" w:space="0" w:color="auto"/>
              <w:bottom w:val="single" w:sz="4" w:space="0" w:color="auto"/>
              <w:right w:val="single" w:sz="4" w:space="0" w:color="auto"/>
            </w:tcBorders>
          </w:tcPr>
          <w:p w:rsidR="007625B2" w:rsidRPr="003748D3" w:rsidRDefault="007625B2" w:rsidP="0043166E">
            <w:pPr>
              <w:pStyle w:val="a3"/>
              <w:rPr>
                <w:rFonts w:ascii="Times New Roman" w:hAnsi="Times New Roman" w:cs="Times New Roman"/>
                <w:sz w:val="24"/>
                <w:szCs w:val="24"/>
              </w:rPr>
            </w:pPr>
            <w:r w:rsidRPr="003748D3">
              <w:rPr>
                <w:rFonts w:ascii="Times New Roman" w:hAnsi="Times New Roman" w:cs="Times New Roman"/>
                <w:sz w:val="24"/>
                <w:szCs w:val="24"/>
              </w:rPr>
              <w:t>«</w:t>
            </w:r>
            <w:r w:rsidRPr="003748D3">
              <w:rPr>
                <w:rStyle w:val="af8"/>
                <w:rFonts w:ascii="Times New Roman" w:hAnsi="Times New Roman" w:cs="Times New Roman"/>
                <w:color w:val="414141"/>
                <w:sz w:val="24"/>
                <w:szCs w:val="24"/>
                <w:shd w:val="clear" w:color="auto" w:fill="FFFFFF"/>
              </w:rPr>
              <w:t>Дуга»</w:t>
            </w:r>
          </w:p>
        </w:tc>
        <w:tc>
          <w:tcPr>
            <w:tcW w:w="1339"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Pr="003E63F6" w:rsidRDefault="007625B2"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25B2" w:rsidRDefault="007625B2"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25B2"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20.01</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lastRenderedPageBreak/>
              <w:t>18</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r w:rsidRPr="003748D3">
              <w:rPr>
                <w:color w:val="000000"/>
              </w:rPr>
              <w:t>Кот и мышь</w:t>
            </w:r>
            <w:r>
              <w:rPr>
                <w:color w:val="000000"/>
              </w:rPr>
              <w:t>»</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27.01</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proofErr w:type="spellStart"/>
            <w:r w:rsidRPr="003748D3">
              <w:rPr>
                <w:color w:val="000000"/>
              </w:rPr>
              <w:t>Ляпка</w:t>
            </w:r>
            <w:proofErr w:type="spellEnd"/>
            <w:r w:rsidRPr="003748D3">
              <w:rPr>
                <w:color w:val="000000"/>
              </w:rPr>
              <w:t>»</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3.02</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r w:rsidRPr="003748D3">
              <w:rPr>
                <w:color w:val="000000"/>
              </w:rPr>
              <w:t>Заря»</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10.02</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21</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r w:rsidRPr="003748D3">
              <w:rPr>
                <w:color w:val="000000"/>
              </w:rPr>
              <w:t>Гуси»</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17.02</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22</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r w:rsidRPr="003748D3">
              <w:rPr>
                <w:color w:val="000000"/>
              </w:rPr>
              <w:t>Удар по веревочке»</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24.02</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23</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Pr>
                <w:b/>
              </w:rPr>
              <w:t xml:space="preserve"> </w:t>
            </w:r>
            <w:r w:rsidRPr="003748D3">
              <w:t>«</w:t>
            </w:r>
            <w:r w:rsidRPr="003748D3">
              <w:rPr>
                <w:color w:val="000000"/>
              </w:rPr>
              <w:t>Зайки»</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3.03</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24</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r w:rsidRPr="003748D3">
              <w:rPr>
                <w:color w:val="000000"/>
              </w:rPr>
              <w:t>Прыганье со связанными ногами»</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10.03</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25</w:t>
            </w:r>
          </w:p>
        </w:tc>
        <w:tc>
          <w:tcPr>
            <w:tcW w:w="4500" w:type="dxa"/>
            <w:tcBorders>
              <w:top w:val="single" w:sz="4" w:space="0" w:color="auto"/>
              <w:left w:val="single" w:sz="4" w:space="0" w:color="auto"/>
              <w:bottom w:val="single" w:sz="4" w:space="0" w:color="auto"/>
              <w:right w:val="single" w:sz="4" w:space="0" w:color="auto"/>
            </w:tcBorders>
          </w:tcPr>
          <w:p w:rsidR="00325F63" w:rsidRPr="003748D3" w:rsidRDefault="00325F63" w:rsidP="0043166E">
            <w:pPr>
              <w:pStyle w:val="a4"/>
              <w:jc w:val="both"/>
              <w:rPr>
                <w:color w:val="000000"/>
              </w:rPr>
            </w:pPr>
            <w:r w:rsidRPr="003748D3">
              <w:t>«</w:t>
            </w:r>
            <w:r w:rsidRPr="003748D3">
              <w:rPr>
                <w:color w:val="000000"/>
              </w:rPr>
              <w:t xml:space="preserve">У медведя </w:t>
            </w:r>
            <w:proofErr w:type="gramStart"/>
            <w:r w:rsidRPr="003748D3">
              <w:rPr>
                <w:color w:val="000000"/>
              </w:rPr>
              <w:t>во</w:t>
            </w:r>
            <w:proofErr w:type="gramEnd"/>
            <w:r w:rsidRPr="003748D3">
              <w:rPr>
                <w:color w:val="000000"/>
              </w:rPr>
              <w:t xml:space="preserve"> бору»</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17.03</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26</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3748D3">
              <w:t>«</w:t>
            </w:r>
            <w:r w:rsidRPr="003748D3">
              <w:rPr>
                <w:color w:val="000000"/>
              </w:rPr>
              <w:t>Гуси»</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24.03</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4A5D31">
              <w:t>«</w:t>
            </w:r>
            <w:r w:rsidRPr="004A5D31">
              <w:rPr>
                <w:color w:val="000000"/>
              </w:rPr>
              <w:t>Бой петухов»</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7.04</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4A5D31">
              <w:t>«</w:t>
            </w:r>
            <w:r w:rsidRPr="004A5D31">
              <w:rPr>
                <w:color w:val="000000"/>
              </w:rPr>
              <w:t>Переездной конь»</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14.04</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4A5D31">
              <w:t>«</w:t>
            </w:r>
            <w:r w:rsidRPr="004A5D31">
              <w:rPr>
                <w:color w:val="000000"/>
              </w:rPr>
              <w:t>Зелёная репка»</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21.04</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4A5D31">
              <w:t>«</w:t>
            </w:r>
            <w:r w:rsidRPr="004A5D31">
              <w:rPr>
                <w:color w:val="000000"/>
              </w:rPr>
              <w:t>Дударь»</w:t>
            </w:r>
            <w:r>
              <w:rPr>
                <w:color w:val="000000"/>
              </w:rPr>
              <w:t xml:space="preserve"> </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28.04</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31</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4A5D31">
              <w:t>«</w:t>
            </w:r>
            <w:proofErr w:type="spellStart"/>
            <w:r w:rsidRPr="004A5D31">
              <w:rPr>
                <w:color w:val="000000"/>
              </w:rPr>
              <w:t>Капустка</w:t>
            </w:r>
            <w:proofErr w:type="spellEnd"/>
            <w:r w:rsidRPr="004A5D31">
              <w:rPr>
                <w:color w:val="000000"/>
              </w:rPr>
              <w:t>»</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5.05</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sidRPr="004A5D31">
              <w:rPr>
                <w:color w:val="000000"/>
              </w:rPr>
              <w:t xml:space="preserve">«Солнышко»    </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9D1D7B">
            <w:pPr>
              <w:pStyle w:val="a3"/>
              <w:rPr>
                <w:rFonts w:ascii="Times New Roman" w:hAnsi="Times New Roman" w:cs="Times New Roman"/>
                <w:bCs/>
                <w:sz w:val="24"/>
                <w:szCs w:val="24"/>
              </w:rPr>
            </w:pPr>
            <w:r>
              <w:rPr>
                <w:rFonts w:ascii="Times New Roman" w:hAnsi="Times New Roman" w:cs="Times New Roman"/>
                <w:bCs/>
                <w:sz w:val="24"/>
                <w:szCs w:val="24"/>
              </w:rPr>
              <w:t>12.05</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Pr>
                <w:color w:val="000000"/>
              </w:rPr>
              <w:t>«В круги»</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19.05</w:t>
            </w:r>
          </w:p>
        </w:tc>
      </w:tr>
      <w:tr w:rsidR="00325F63" w:rsidRPr="003E63F6" w:rsidTr="0043166E">
        <w:trPr>
          <w:trHeight w:val="617"/>
        </w:trPr>
        <w:tc>
          <w:tcPr>
            <w:tcW w:w="720"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4500" w:type="dxa"/>
            <w:tcBorders>
              <w:top w:val="single" w:sz="4" w:space="0" w:color="auto"/>
              <w:left w:val="single" w:sz="4" w:space="0" w:color="auto"/>
              <w:bottom w:val="single" w:sz="4" w:space="0" w:color="auto"/>
              <w:right w:val="single" w:sz="4" w:space="0" w:color="auto"/>
            </w:tcBorders>
          </w:tcPr>
          <w:p w:rsidR="00325F63" w:rsidRPr="004A5D31" w:rsidRDefault="00325F63" w:rsidP="0043166E">
            <w:pPr>
              <w:pStyle w:val="a4"/>
              <w:jc w:val="both"/>
              <w:rPr>
                <w:color w:val="000000"/>
              </w:rPr>
            </w:pPr>
            <w:r>
              <w:rPr>
                <w:b/>
              </w:rPr>
              <w:t xml:space="preserve"> </w:t>
            </w:r>
            <w:r>
              <w:rPr>
                <w:color w:val="000000"/>
              </w:rPr>
              <w:t>«Медом или сахаром»</w:t>
            </w:r>
          </w:p>
        </w:tc>
        <w:tc>
          <w:tcPr>
            <w:tcW w:w="1339"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Pr="003E63F6" w:rsidRDefault="00325F63" w:rsidP="0043166E">
            <w:pPr>
              <w:pStyle w:val="a3"/>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25F63" w:rsidRDefault="00325F63" w:rsidP="0043166E">
            <w:pPr>
              <w:pStyle w:val="a3"/>
              <w:rPr>
                <w:rFonts w:ascii="Times New Roman" w:hAnsi="Times New Roman" w:cs="Times New Roman"/>
                <w:bCs/>
                <w:sz w:val="24"/>
                <w:szCs w:val="24"/>
              </w:rPr>
            </w:pPr>
            <w:r>
              <w:rPr>
                <w:rFonts w:ascii="Times New Roman" w:hAnsi="Times New Roman" w:cs="Times New Roman"/>
                <w:bCs/>
                <w:sz w:val="24"/>
                <w:szCs w:val="24"/>
              </w:rPr>
              <w:t>26.05</w:t>
            </w:r>
          </w:p>
        </w:tc>
      </w:tr>
    </w:tbl>
    <w:p w:rsidR="007625B2" w:rsidRDefault="007625B2" w:rsidP="007625B2">
      <w:pPr>
        <w:pStyle w:val="af2"/>
        <w:snapToGrid w:val="0"/>
        <w:jc w:val="center"/>
        <w:rPr>
          <w:rFonts w:ascii="Times New Roman" w:hAnsi="Times New Roman" w:cs="Times New Roman"/>
          <w:b/>
          <w:bCs/>
          <w:sz w:val="28"/>
          <w:szCs w:val="28"/>
        </w:rPr>
      </w:pPr>
    </w:p>
    <w:p w:rsidR="003A322D" w:rsidRDefault="003A322D" w:rsidP="003A322D">
      <w:pPr>
        <w:spacing w:after="0" w:line="240" w:lineRule="auto"/>
        <w:jc w:val="center"/>
        <w:rPr>
          <w:rFonts w:ascii="Times New Roman" w:hAnsi="Times New Roman"/>
          <w:b/>
          <w:sz w:val="24"/>
          <w:szCs w:val="24"/>
        </w:rPr>
      </w:pPr>
    </w:p>
    <w:p w:rsidR="003A322D" w:rsidRPr="00777A23" w:rsidRDefault="003A322D" w:rsidP="003A322D">
      <w:pPr>
        <w:spacing w:after="0" w:line="240" w:lineRule="auto"/>
        <w:ind w:left="720"/>
        <w:jc w:val="both"/>
        <w:rPr>
          <w:rFonts w:ascii="Times New Roman" w:hAnsi="Times New Roman"/>
          <w:sz w:val="24"/>
          <w:szCs w:val="24"/>
        </w:rPr>
      </w:pPr>
    </w:p>
    <w:p w:rsidR="003A322D" w:rsidRPr="00777A23" w:rsidRDefault="003A322D" w:rsidP="003A322D">
      <w:pPr>
        <w:pStyle w:val="a3"/>
        <w:jc w:val="center"/>
        <w:rPr>
          <w:rFonts w:ascii="Times New Roman" w:hAnsi="Times New Roman" w:cs="Times New Roman"/>
          <w:b/>
          <w:i/>
          <w:sz w:val="24"/>
          <w:szCs w:val="24"/>
        </w:rPr>
      </w:pPr>
    </w:p>
    <w:p w:rsidR="003A322D" w:rsidRPr="00AA7936" w:rsidRDefault="003A322D" w:rsidP="00AA7936">
      <w:pPr>
        <w:spacing w:after="0" w:line="240" w:lineRule="auto"/>
        <w:jc w:val="both"/>
        <w:rPr>
          <w:rFonts w:ascii="Times New Roman" w:hAnsi="Times New Roman" w:cs="Times New Roman"/>
          <w:sz w:val="24"/>
          <w:szCs w:val="24"/>
        </w:rPr>
      </w:pPr>
    </w:p>
    <w:p w:rsidR="00AA7936" w:rsidRPr="00AA7936" w:rsidRDefault="00AA7936" w:rsidP="00AA7936">
      <w:pPr>
        <w:pStyle w:val="a7"/>
        <w:spacing w:after="0" w:line="240" w:lineRule="auto"/>
        <w:contextualSpacing w:val="0"/>
        <w:rPr>
          <w:rFonts w:ascii="Times New Roman" w:hAnsi="Times New Roman"/>
          <w:b/>
          <w:sz w:val="28"/>
          <w:szCs w:val="28"/>
        </w:rPr>
      </w:pPr>
    </w:p>
    <w:sectPr w:rsidR="00AA7936" w:rsidRPr="00AA7936" w:rsidSect="00DD1B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6E" w:rsidRDefault="0043166E" w:rsidP="000D20BA">
      <w:pPr>
        <w:spacing w:after="0" w:line="240" w:lineRule="auto"/>
      </w:pPr>
      <w:r>
        <w:separator/>
      </w:r>
    </w:p>
  </w:endnote>
  <w:endnote w:type="continuationSeparator" w:id="1">
    <w:p w:rsidR="0043166E" w:rsidRDefault="0043166E" w:rsidP="000D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6E" w:rsidRDefault="004316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6E" w:rsidRDefault="0043166E" w:rsidP="000D20BA">
      <w:pPr>
        <w:spacing w:after="0" w:line="240" w:lineRule="auto"/>
      </w:pPr>
      <w:r>
        <w:separator/>
      </w:r>
    </w:p>
  </w:footnote>
  <w:footnote w:type="continuationSeparator" w:id="1">
    <w:p w:rsidR="0043166E" w:rsidRDefault="0043166E" w:rsidP="000D2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3"/>
      </v:shape>
    </w:pict>
  </w:numPicBullet>
  <w:abstractNum w:abstractNumId="0">
    <w:nsid w:val="00000008"/>
    <w:multiLevelType w:val="singleLevel"/>
    <w:tmpl w:val="00000008"/>
    <w:name w:val="WW8Num14"/>
    <w:lvl w:ilvl="0">
      <w:start w:val="1"/>
      <w:numFmt w:val="bullet"/>
      <w:lvlText w:val=""/>
      <w:lvlJc w:val="left"/>
      <w:pPr>
        <w:tabs>
          <w:tab w:val="num" w:pos="0"/>
        </w:tabs>
        <w:ind w:left="720" w:hanging="360"/>
      </w:pPr>
      <w:rPr>
        <w:rFonts w:ascii="Wingdings" w:hAnsi="Wingdings"/>
      </w:rPr>
    </w:lvl>
  </w:abstractNum>
  <w:abstractNum w:abstractNumId="1">
    <w:nsid w:val="0000000F"/>
    <w:multiLevelType w:val="singleLevel"/>
    <w:tmpl w:val="0000000F"/>
    <w:name w:val="WW8Num30"/>
    <w:lvl w:ilvl="0">
      <w:start w:val="1"/>
      <w:numFmt w:val="decimal"/>
      <w:lvlText w:val="%1."/>
      <w:lvlJc w:val="left"/>
      <w:pPr>
        <w:tabs>
          <w:tab w:val="num" w:pos="0"/>
        </w:tabs>
        <w:ind w:left="720" w:hanging="360"/>
      </w:pPr>
    </w:lvl>
  </w:abstractNum>
  <w:abstractNum w:abstractNumId="2">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2C3D30"/>
    <w:multiLevelType w:val="hybridMultilevel"/>
    <w:tmpl w:val="E3EA359A"/>
    <w:lvl w:ilvl="0" w:tplc="C2CECFC2">
      <w:start w:val="6"/>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1140236"/>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25F1525"/>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3BC6755"/>
    <w:multiLevelType w:val="hybridMultilevel"/>
    <w:tmpl w:val="F990CD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2F6DA4"/>
    <w:multiLevelType w:val="multilevel"/>
    <w:tmpl w:val="FB38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E0765"/>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D4E1088"/>
    <w:multiLevelType w:val="hybridMultilevel"/>
    <w:tmpl w:val="A684BA5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83531C"/>
    <w:multiLevelType w:val="hybridMultilevel"/>
    <w:tmpl w:val="175C9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EA4EE6"/>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3D61D19"/>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BAF4C3C"/>
    <w:multiLevelType w:val="hybridMultilevel"/>
    <w:tmpl w:val="9230E482"/>
    <w:lvl w:ilvl="0" w:tplc="05A009AE">
      <w:start w:val="1"/>
      <w:numFmt w:val="decimal"/>
      <w:lvlText w:val="%1."/>
      <w:lvlJc w:val="left"/>
      <w:pPr>
        <w:ind w:left="1860" w:hanging="360"/>
      </w:pPr>
      <w:rPr>
        <w:rFonts w:hint="default"/>
        <w:b w:val="0"/>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nsid w:val="1BF110F8"/>
    <w:multiLevelType w:val="hybridMultilevel"/>
    <w:tmpl w:val="3C062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D50DE0"/>
    <w:multiLevelType w:val="hybridMultilevel"/>
    <w:tmpl w:val="110EA9FE"/>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14F79"/>
    <w:multiLevelType w:val="hybridMultilevel"/>
    <w:tmpl w:val="25E8A22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2BB446B5"/>
    <w:multiLevelType w:val="multilevel"/>
    <w:tmpl w:val="B66E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D20D1D"/>
    <w:multiLevelType w:val="multilevel"/>
    <w:tmpl w:val="79D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7304E9"/>
    <w:multiLevelType w:val="multilevel"/>
    <w:tmpl w:val="0BFC006E"/>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AFA5019"/>
    <w:multiLevelType w:val="hybridMultilevel"/>
    <w:tmpl w:val="09AE93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FA4463"/>
    <w:multiLevelType w:val="multilevel"/>
    <w:tmpl w:val="871CB9F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FF56697"/>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46A6712"/>
    <w:multiLevelType w:val="hybridMultilevel"/>
    <w:tmpl w:val="ED744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FD2D70"/>
    <w:multiLevelType w:val="hybridMultilevel"/>
    <w:tmpl w:val="B6AA294C"/>
    <w:lvl w:ilvl="0" w:tplc="04190001">
      <w:start w:val="1"/>
      <w:numFmt w:val="bullet"/>
      <w:lvlText w:val=""/>
      <w:lvlJc w:val="left"/>
      <w:pPr>
        <w:tabs>
          <w:tab w:val="num" w:pos="1180"/>
        </w:tabs>
        <w:ind w:left="118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cs="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cs="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cs="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abstractNum w:abstractNumId="26">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155C63"/>
    <w:multiLevelType w:val="multilevel"/>
    <w:tmpl w:val="F97A6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F650B70"/>
    <w:multiLevelType w:val="multilevel"/>
    <w:tmpl w:val="E3EA359A"/>
    <w:lvl w:ilvl="0">
      <w:start w:val="6"/>
      <w:numFmt w:val="decimal"/>
      <w:lvlText w:val="%1."/>
      <w:lvlJc w:val="left"/>
      <w:pPr>
        <w:tabs>
          <w:tab w:val="num" w:pos="1773"/>
        </w:tabs>
        <w:ind w:left="1773" w:hanging="106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1">
    <w:nsid w:val="507271A7"/>
    <w:multiLevelType w:val="hybridMultilevel"/>
    <w:tmpl w:val="C636B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6D00B2"/>
    <w:multiLevelType w:val="hybridMultilevel"/>
    <w:tmpl w:val="9874459A"/>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33">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4">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9635C"/>
    <w:multiLevelType w:val="hybridMultilevel"/>
    <w:tmpl w:val="A9E0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F85E41"/>
    <w:multiLevelType w:val="hybridMultilevel"/>
    <w:tmpl w:val="7200D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B6027"/>
    <w:multiLevelType w:val="multilevel"/>
    <w:tmpl w:val="EDD46C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585854"/>
    <w:multiLevelType w:val="hybridMultilevel"/>
    <w:tmpl w:val="CC127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83926D6"/>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F1262FC"/>
    <w:multiLevelType w:val="multilevel"/>
    <w:tmpl w:val="E3EA359A"/>
    <w:lvl w:ilvl="0">
      <w:start w:val="6"/>
      <w:numFmt w:val="decimal"/>
      <w:lvlText w:val="%1."/>
      <w:lvlJc w:val="left"/>
      <w:pPr>
        <w:tabs>
          <w:tab w:val="num" w:pos="1773"/>
        </w:tabs>
        <w:ind w:left="1773" w:hanging="106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1">
    <w:nsid w:val="74E66645"/>
    <w:multiLevelType w:val="hybridMultilevel"/>
    <w:tmpl w:val="4E3A7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EF3176"/>
    <w:multiLevelType w:val="hybridMultilevel"/>
    <w:tmpl w:val="786C69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3">
    <w:nsid w:val="77C80A9E"/>
    <w:multiLevelType w:val="multilevel"/>
    <w:tmpl w:val="C636BA2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90C1959"/>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99B7726"/>
    <w:multiLevelType w:val="hybridMultilevel"/>
    <w:tmpl w:val="2148209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C2021CD"/>
    <w:multiLevelType w:val="hybridMultilevel"/>
    <w:tmpl w:val="FD1CC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A67DBC"/>
    <w:multiLevelType w:val="multilevel"/>
    <w:tmpl w:val="D4C40FA2"/>
    <w:lvl w:ilvl="0">
      <w:start w:val="2"/>
      <w:numFmt w:val="decimal"/>
      <w:lvlText w:val="%1"/>
      <w:lvlJc w:val="left"/>
      <w:pPr>
        <w:ind w:left="360" w:hanging="360"/>
      </w:pPr>
      <w:rPr>
        <w:rFonts w:eastAsia="Times New Roman" w:cs="Times New Roman" w:hint="default"/>
        <w:b w:val="0"/>
        <w:color w:val="000000"/>
      </w:rPr>
    </w:lvl>
    <w:lvl w:ilvl="1">
      <w:start w:val="2"/>
      <w:numFmt w:val="decimal"/>
      <w:lvlText w:val="%1.%2"/>
      <w:lvlJc w:val="left"/>
      <w:pPr>
        <w:ind w:left="360" w:hanging="360"/>
      </w:pPr>
      <w:rPr>
        <w:rFonts w:eastAsia="Times New Roman" w:cs="Times New Roman" w:hint="default"/>
        <w:b w:val="0"/>
        <w:color w:val="000000"/>
      </w:rPr>
    </w:lvl>
    <w:lvl w:ilvl="2">
      <w:start w:val="1"/>
      <w:numFmt w:val="decimal"/>
      <w:lvlText w:val="%1.%2.%3"/>
      <w:lvlJc w:val="left"/>
      <w:pPr>
        <w:ind w:left="720" w:hanging="720"/>
      </w:pPr>
      <w:rPr>
        <w:rFonts w:eastAsia="Times New Roman" w:cs="Times New Roman" w:hint="default"/>
        <w:b w:val="0"/>
        <w:color w:val="000000"/>
      </w:rPr>
    </w:lvl>
    <w:lvl w:ilvl="3">
      <w:start w:val="1"/>
      <w:numFmt w:val="decimal"/>
      <w:lvlText w:val="%1.%2.%3.%4"/>
      <w:lvlJc w:val="left"/>
      <w:pPr>
        <w:ind w:left="720" w:hanging="720"/>
      </w:pPr>
      <w:rPr>
        <w:rFonts w:eastAsia="Times New Roman" w:cs="Times New Roman" w:hint="default"/>
        <w:b w:val="0"/>
        <w:color w:val="000000"/>
      </w:rPr>
    </w:lvl>
    <w:lvl w:ilvl="4">
      <w:start w:val="1"/>
      <w:numFmt w:val="decimal"/>
      <w:lvlText w:val="%1.%2.%3.%4.%5"/>
      <w:lvlJc w:val="left"/>
      <w:pPr>
        <w:ind w:left="1080" w:hanging="1080"/>
      </w:pPr>
      <w:rPr>
        <w:rFonts w:eastAsia="Times New Roman" w:cs="Times New Roman" w:hint="default"/>
        <w:b w:val="0"/>
        <w:color w:val="000000"/>
      </w:rPr>
    </w:lvl>
    <w:lvl w:ilvl="5">
      <w:start w:val="1"/>
      <w:numFmt w:val="decimal"/>
      <w:lvlText w:val="%1.%2.%3.%4.%5.%6"/>
      <w:lvlJc w:val="left"/>
      <w:pPr>
        <w:ind w:left="1080" w:hanging="1080"/>
      </w:pPr>
      <w:rPr>
        <w:rFonts w:eastAsia="Times New Roman" w:cs="Times New Roman" w:hint="default"/>
        <w:b w:val="0"/>
        <w:color w:val="000000"/>
      </w:rPr>
    </w:lvl>
    <w:lvl w:ilvl="6">
      <w:start w:val="1"/>
      <w:numFmt w:val="decimal"/>
      <w:lvlText w:val="%1.%2.%3.%4.%5.%6.%7"/>
      <w:lvlJc w:val="left"/>
      <w:pPr>
        <w:ind w:left="1440" w:hanging="1440"/>
      </w:pPr>
      <w:rPr>
        <w:rFonts w:eastAsia="Times New Roman" w:cs="Times New Roman" w:hint="default"/>
        <w:b w:val="0"/>
        <w:color w:val="000000"/>
      </w:rPr>
    </w:lvl>
    <w:lvl w:ilvl="7">
      <w:start w:val="1"/>
      <w:numFmt w:val="decimal"/>
      <w:lvlText w:val="%1.%2.%3.%4.%5.%6.%7.%8"/>
      <w:lvlJc w:val="left"/>
      <w:pPr>
        <w:ind w:left="1440" w:hanging="1440"/>
      </w:pPr>
      <w:rPr>
        <w:rFonts w:eastAsia="Times New Roman" w:cs="Times New Roman" w:hint="default"/>
        <w:b w:val="0"/>
        <w:color w:val="000000"/>
      </w:rPr>
    </w:lvl>
    <w:lvl w:ilvl="8">
      <w:start w:val="1"/>
      <w:numFmt w:val="decimal"/>
      <w:lvlText w:val="%1.%2.%3.%4.%5.%6.%7.%8.%9"/>
      <w:lvlJc w:val="left"/>
      <w:pPr>
        <w:ind w:left="1800" w:hanging="1800"/>
      </w:pPr>
      <w:rPr>
        <w:rFonts w:eastAsia="Times New Roman" w:cs="Times New Roman" w:hint="default"/>
        <w:b w:val="0"/>
        <w:color w:val="000000"/>
      </w:rPr>
    </w:lvl>
  </w:abstractNum>
  <w:num w:numId="1">
    <w:abstractNumId w:val="19"/>
  </w:num>
  <w:num w:numId="2">
    <w:abstractNumId w:val="29"/>
  </w:num>
  <w:num w:numId="3">
    <w:abstractNumId w:val="27"/>
  </w:num>
  <w:num w:numId="4">
    <w:abstractNumId w:val="21"/>
  </w:num>
  <w:num w:numId="5">
    <w:abstractNumId w:val="28"/>
  </w:num>
  <w:num w:numId="6">
    <w:abstractNumId w:val="42"/>
  </w:num>
  <w:num w:numId="7">
    <w:abstractNumId w:val="37"/>
  </w:num>
  <w:num w:numId="8">
    <w:abstractNumId w:val="35"/>
  </w:num>
  <w:num w:numId="9">
    <w:abstractNumId w:val="2"/>
  </w:num>
  <w:num w:numId="10">
    <w:abstractNumId w:val="9"/>
  </w:num>
  <w:num w:numId="11">
    <w:abstractNumId w:val="26"/>
  </w:num>
  <w:num w:numId="12">
    <w:abstractNumId w:val="25"/>
  </w:num>
  <w:num w:numId="13">
    <w:abstractNumId w:val="33"/>
  </w:num>
  <w:num w:numId="14">
    <w:abstractNumId w:val="24"/>
  </w:num>
  <w:num w:numId="15">
    <w:abstractNumId w:val="32"/>
  </w:num>
  <w:num w:numId="16">
    <w:abstractNumId w:val="15"/>
  </w:num>
  <w:num w:numId="17">
    <w:abstractNumId w:val="11"/>
  </w:num>
  <w:num w:numId="18">
    <w:abstractNumId w:val="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6"/>
  </w:num>
  <w:num w:numId="2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6"/>
  </w:num>
  <w:num w:numId="25">
    <w:abstractNumId w:val="17"/>
  </w:num>
  <w:num w:numId="26">
    <w:abstractNumId w:val="0"/>
  </w:num>
  <w:num w:numId="27">
    <w:abstractNumId w:val="16"/>
  </w:num>
  <w:num w:numId="28">
    <w:abstractNumId w:val="3"/>
  </w:num>
  <w:num w:numId="29">
    <w:abstractNumId w:val="30"/>
  </w:num>
  <w:num w:numId="30">
    <w:abstractNumId w:val="40"/>
  </w:num>
  <w:num w:numId="31">
    <w:abstractNumId w:val="31"/>
  </w:num>
  <w:num w:numId="32">
    <w:abstractNumId w:val="8"/>
  </w:num>
  <w:num w:numId="33">
    <w:abstractNumId w:val="39"/>
  </w:num>
  <w:num w:numId="34">
    <w:abstractNumId w:val="13"/>
  </w:num>
  <w:num w:numId="35">
    <w:abstractNumId w:val="41"/>
  </w:num>
  <w:num w:numId="36">
    <w:abstractNumId w:val="5"/>
  </w:num>
  <w:num w:numId="37">
    <w:abstractNumId w:val="23"/>
  </w:num>
  <w:num w:numId="38">
    <w:abstractNumId w:val="4"/>
  </w:num>
  <w:num w:numId="39">
    <w:abstractNumId w:val="43"/>
  </w:num>
  <w:num w:numId="40">
    <w:abstractNumId w:val="44"/>
  </w:num>
  <w:num w:numId="41">
    <w:abstractNumId w:val="12"/>
  </w:num>
  <w:num w:numId="42">
    <w:abstractNumId w:val="7"/>
  </w:num>
  <w:num w:numId="43">
    <w:abstractNumId w:val="34"/>
  </w:num>
  <w:num w:numId="44">
    <w:abstractNumId w:val="10"/>
  </w:num>
  <w:num w:numId="45">
    <w:abstractNumId w:val="14"/>
  </w:num>
  <w:num w:numId="46">
    <w:abstractNumId w:val="47"/>
  </w:num>
  <w:num w:numId="47">
    <w:abstractNumId w:val="22"/>
  </w:num>
  <w:num w:numId="48">
    <w:abstractNumId w:val="2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534F9"/>
    <w:rsid w:val="0000099C"/>
    <w:rsid w:val="00003485"/>
    <w:rsid w:val="00003B41"/>
    <w:rsid w:val="00005752"/>
    <w:rsid w:val="000073B6"/>
    <w:rsid w:val="00007F71"/>
    <w:rsid w:val="00010FE3"/>
    <w:rsid w:val="000111CB"/>
    <w:rsid w:val="000113AC"/>
    <w:rsid w:val="0001242B"/>
    <w:rsid w:val="000144F7"/>
    <w:rsid w:val="000154A5"/>
    <w:rsid w:val="00015FAD"/>
    <w:rsid w:val="000166FC"/>
    <w:rsid w:val="000209D4"/>
    <w:rsid w:val="00020D05"/>
    <w:rsid w:val="00021893"/>
    <w:rsid w:val="00021DA3"/>
    <w:rsid w:val="00022629"/>
    <w:rsid w:val="000234B2"/>
    <w:rsid w:val="00024652"/>
    <w:rsid w:val="0002638C"/>
    <w:rsid w:val="00030A50"/>
    <w:rsid w:val="000347A4"/>
    <w:rsid w:val="000376C6"/>
    <w:rsid w:val="00042570"/>
    <w:rsid w:val="00042861"/>
    <w:rsid w:val="00042C71"/>
    <w:rsid w:val="000477A0"/>
    <w:rsid w:val="00047EDB"/>
    <w:rsid w:val="00050127"/>
    <w:rsid w:val="00051399"/>
    <w:rsid w:val="00052400"/>
    <w:rsid w:val="00054DC7"/>
    <w:rsid w:val="00055557"/>
    <w:rsid w:val="00055E29"/>
    <w:rsid w:val="0006198F"/>
    <w:rsid w:val="000623D0"/>
    <w:rsid w:val="00062782"/>
    <w:rsid w:val="00062E27"/>
    <w:rsid w:val="00062E62"/>
    <w:rsid w:val="000630B8"/>
    <w:rsid w:val="00063735"/>
    <w:rsid w:val="00064D37"/>
    <w:rsid w:val="00065384"/>
    <w:rsid w:val="0006661A"/>
    <w:rsid w:val="00071C95"/>
    <w:rsid w:val="00072205"/>
    <w:rsid w:val="00073437"/>
    <w:rsid w:val="00073EBD"/>
    <w:rsid w:val="00074E9B"/>
    <w:rsid w:val="00075865"/>
    <w:rsid w:val="00075AD1"/>
    <w:rsid w:val="0007670B"/>
    <w:rsid w:val="00077867"/>
    <w:rsid w:val="00080204"/>
    <w:rsid w:val="00082729"/>
    <w:rsid w:val="0008399B"/>
    <w:rsid w:val="0008596F"/>
    <w:rsid w:val="00090A4E"/>
    <w:rsid w:val="00090B68"/>
    <w:rsid w:val="00091C18"/>
    <w:rsid w:val="00091C5C"/>
    <w:rsid w:val="00092AAE"/>
    <w:rsid w:val="00092EFE"/>
    <w:rsid w:val="000945EE"/>
    <w:rsid w:val="000958FD"/>
    <w:rsid w:val="00096495"/>
    <w:rsid w:val="00096F7B"/>
    <w:rsid w:val="000A76B2"/>
    <w:rsid w:val="000B0722"/>
    <w:rsid w:val="000B22F1"/>
    <w:rsid w:val="000B3BDC"/>
    <w:rsid w:val="000B4D90"/>
    <w:rsid w:val="000B5AD7"/>
    <w:rsid w:val="000B61B7"/>
    <w:rsid w:val="000C1B4A"/>
    <w:rsid w:val="000C26D6"/>
    <w:rsid w:val="000C2ECD"/>
    <w:rsid w:val="000C537D"/>
    <w:rsid w:val="000D1336"/>
    <w:rsid w:val="000D1FE2"/>
    <w:rsid w:val="000D20BA"/>
    <w:rsid w:val="000D2839"/>
    <w:rsid w:val="000D41A0"/>
    <w:rsid w:val="000D4645"/>
    <w:rsid w:val="000D65C8"/>
    <w:rsid w:val="000D6799"/>
    <w:rsid w:val="000E1C31"/>
    <w:rsid w:val="000E2057"/>
    <w:rsid w:val="000E2BE8"/>
    <w:rsid w:val="000E2EBB"/>
    <w:rsid w:val="000E379C"/>
    <w:rsid w:val="000E4B5A"/>
    <w:rsid w:val="000E4DA4"/>
    <w:rsid w:val="000E5D8F"/>
    <w:rsid w:val="000F032B"/>
    <w:rsid w:val="000F063C"/>
    <w:rsid w:val="000F34EB"/>
    <w:rsid w:val="000F3952"/>
    <w:rsid w:val="000F4E0B"/>
    <w:rsid w:val="000F51A2"/>
    <w:rsid w:val="000F5329"/>
    <w:rsid w:val="000F532C"/>
    <w:rsid w:val="000F60AE"/>
    <w:rsid w:val="000F6B10"/>
    <w:rsid w:val="00101D02"/>
    <w:rsid w:val="00104D3E"/>
    <w:rsid w:val="00105121"/>
    <w:rsid w:val="0011018D"/>
    <w:rsid w:val="00112398"/>
    <w:rsid w:val="001129A5"/>
    <w:rsid w:val="00112D17"/>
    <w:rsid w:val="00112D83"/>
    <w:rsid w:val="0011367B"/>
    <w:rsid w:val="00113A76"/>
    <w:rsid w:val="00114887"/>
    <w:rsid w:val="001156B4"/>
    <w:rsid w:val="00115CE9"/>
    <w:rsid w:val="001172EA"/>
    <w:rsid w:val="00117A98"/>
    <w:rsid w:val="00120F27"/>
    <w:rsid w:val="001312AA"/>
    <w:rsid w:val="00131A11"/>
    <w:rsid w:val="001320F5"/>
    <w:rsid w:val="00132BFF"/>
    <w:rsid w:val="00135930"/>
    <w:rsid w:val="00136669"/>
    <w:rsid w:val="00136FCD"/>
    <w:rsid w:val="0014012C"/>
    <w:rsid w:val="001404C9"/>
    <w:rsid w:val="00140AA4"/>
    <w:rsid w:val="00143C4D"/>
    <w:rsid w:val="00144297"/>
    <w:rsid w:val="00150593"/>
    <w:rsid w:val="00151BD0"/>
    <w:rsid w:val="001521E8"/>
    <w:rsid w:val="00152AD5"/>
    <w:rsid w:val="001544D9"/>
    <w:rsid w:val="00154747"/>
    <w:rsid w:val="00155C68"/>
    <w:rsid w:val="001568B1"/>
    <w:rsid w:val="00157059"/>
    <w:rsid w:val="0015778D"/>
    <w:rsid w:val="00161340"/>
    <w:rsid w:val="00161BC0"/>
    <w:rsid w:val="00162566"/>
    <w:rsid w:val="001627D5"/>
    <w:rsid w:val="001630B8"/>
    <w:rsid w:val="0016339B"/>
    <w:rsid w:val="001635A4"/>
    <w:rsid w:val="00163AF6"/>
    <w:rsid w:val="00163E95"/>
    <w:rsid w:val="00164CB7"/>
    <w:rsid w:val="00164D73"/>
    <w:rsid w:val="00165955"/>
    <w:rsid w:val="00166319"/>
    <w:rsid w:val="00167436"/>
    <w:rsid w:val="001707DF"/>
    <w:rsid w:val="00171EA9"/>
    <w:rsid w:val="00172943"/>
    <w:rsid w:val="0017374D"/>
    <w:rsid w:val="001737E8"/>
    <w:rsid w:val="00173C6D"/>
    <w:rsid w:val="0017646E"/>
    <w:rsid w:val="00176990"/>
    <w:rsid w:val="001779A9"/>
    <w:rsid w:val="00180D04"/>
    <w:rsid w:val="001814D7"/>
    <w:rsid w:val="00182044"/>
    <w:rsid w:val="00182372"/>
    <w:rsid w:val="001846CD"/>
    <w:rsid w:val="00184B2B"/>
    <w:rsid w:val="00185291"/>
    <w:rsid w:val="00190761"/>
    <w:rsid w:val="00193185"/>
    <w:rsid w:val="00194288"/>
    <w:rsid w:val="00194CB8"/>
    <w:rsid w:val="001962F1"/>
    <w:rsid w:val="0019728E"/>
    <w:rsid w:val="001A216E"/>
    <w:rsid w:val="001A2ECB"/>
    <w:rsid w:val="001A473D"/>
    <w:rsid w:val="001A5C10"/>
    <w:rsid w:val="001A61E8"/>
    <w:rsid w:val="001B0AFC"/>
    <w:rsid w:val="001B0C26"/>
    <w:rsid w:val="001B0EBC"/>
    <w:rsid w:val="001B20FF"/>
    <w:rsid w:val="001B2556"/>
    <w:rsid w:val="001B45E5"/>
    <w:rsid w:val="001C3BCC"/>
    <w:rsid w:val="001C4B92"/>
    <w:rsid w:val="001C607F"/>
    <w:rsid w:val="001C748B"/>
    <w:rsid w:val="001C7A79"/>
    <w:rsid w:val="001D03A6"/>
    <w:rsid w:val="001D0628"/>
    <w:rsid w:val="001D0E3A"/>
    <w:rsid w:val="001D1751"/>
    <w:rsid w:val="001D1CC8"/>
    <w:rsid w:val="001D28D1"/>
    <w:rsid w:val="001D2A91"/>
    <w:rsid w:val="001D6140"/>
    <w:rsid w:val="001D7492"/>
    <w:rsid w:val="001D7C2C"/>
    <w:rsid w:val="001E2A95"/>
    <w:rsid w:val="001E2CC7"/>
    <w:rsid w:val="001E2CEB"/>
    <w:rsid w:val="001E3023"/>
    <w:rsid w:val="001E4038"/>
    <w:rsid w:val="001E6EA6"/>
    <w:rsid w:val="001E6F0B"/>
    <w:rsid w:val="001E7A4A"/>
    <w:rsid w:val="001F0388"/>
    <w:rsid w:val="001F08E5"/>
    <w:rsid w:val="001F1BA2"/>
    <w:rsid w:val="001F1CFC"/>
    <w:rsid w:val="001F2A24"/>
    <w:rsid w:val="001F38ED"/>
    <w:rsid w:val="001F4AD9"/>
    <w:rsid w:val="001F5E37"/>
    <w:rsid w:val="001F6B85"/>
    <w:rsid w:val="00200C79"/>
    <w:rsid w:val="00202353"/>
    <w:rsid w:val="0020304D"/>
    <w:rsid w:val="00203941"/>
    <w:rsid w:val="00204BBB"/>
    <w:rsid w:val="002052C5"/>
    <w:rsid w:val="00207F48"/>
    <w:rsid w:val="002114FF"/>
    <w:rsid w:val="00212537"/>
    <w:rsid w:val="0021267F"/>
    <w:rsid w:val="00212729"/>
    <w:rsid w:val="00212AA3"/>
    <w:rsid w:val="00213874"/>
    <w:rsid w:val="00216038"/>
    <w:rsid w:val="002216A6"/>
    <w:rsid w:val="00222DCF"/>
    <w:rsid w:val="00222E00"/>
    <w:rsid w:val="002248F0"/>
    <w:rsid w:val="002275AC"/>
    <w:rsid w:val="00231DAE"/>
    <w:rsid w:val="002348C3"/>
    <w:rsid w:val="002350ED"/>
    <w:rsid w:val="00235F65"/>
    <w:rsid w:val="00236A28"/>
    <w:rsid w:val="00236D99"/>
    <w:rsid w:val="00240D50"/>
    <w:rsid w:val="00241A15"/>
    <w:rsid w:val="0024327D"/>
    <w:rsid w:val="002433EE"/>
    <w:rsid w:val="00244109"/>
    <w:rsid w:val="00245B81"/>
    <w:rsid w:val="002463B5"/>
    <w:rsid w:val="00247112"/>
    <w:rsid w:val="002475DA"/>
    <w:rsid w:val="00247DD6"/>
    <w:rsid w:val="002516C8"/>
    <w:rsid w:val="00252202"/>
    <w:rsid w:val="0025256E"/>
    <w:rsid w:val="00252C30"/>
    <w:rsid w:val="00253493"/>
    <w:rsid w:val="00253BF6"/>
    <w:rsid w:val="00255118"/>
    <w:rsid w:val="002555A3"/>
    <w:rsid w:val="002556F7"/>
    <w:rsid w:val="00256287"/>
    <w:rsid w:val="00256EFA"/>
    <w:rsid w:val="00260409"/>
    <w:rsid w:val="00261BB7"/>
    <w:rsid w:val="00261D25"/>
    <w:rsid w:val="002640A0"/>
    <w:rsid w:val="00264738"/>
    <w:rsid w:val="0026505D"/>
    <w:rsid w:val="00265771"/>
    <w:rsid w:val="002705AC"/>
    <w:rsid w:val="00271460"/>
    <w:rsid w:val="00272A80"/>
    <w:rsid w:val="00272B5A"/>
    <w:rsid w:val="00273E56"/>
    <w:rsid w:val="00277781"/>
    <w:rsid w:val="00283A1F"/>
    <w:rsid w:val="00284B5A"/>
    <w:rsid w:val="00284F5D"/>
    <w:rsid w:val="002858AF"/>
    <w:rsid w:val="002874E2"/>
    <w:rsid w:val="00291469"/>
    <w:rsid w:val="002945EB"/>
    <w:rsid w:val="002951E1"/>
    <w:rsid w:val="00295685"/>
    <w:rsid w:val="002A211E"/>
    <w:rsid w:val="002A30DE"/>
    <w:rsid w:val="002A4986"/>
    <w:rsid w:val="002A544F"/>
    <w:rsid w:val="002A68EF"/>
    <w:rsid w:val="002A7D1A"/>
    <w:rsid w:val="002B0EE3"/>
    <w:rsid w:val="002B0F14"/>
    <w:rsid w:val="002B18ED"/>
    <w:rsid w:val="002B1EB7"/>
    <w:rsid w:val="002B2056"/>
    <w:rsid w:val="002B20DE"/>
    <w:rsid w:val="002B3108"/>
    <w:rsid w:val="002B6956"/>
    <w:rsid w:val="002B7C40"/>
    <w:rsid w:val="002C1B24"/>
    <w:rsid w:val="002C2085"/>
    <w:rsid w:val="002C2523"/>
    <w:rsid w:val="002C3BC3"/>
    <w:rsid w:val="002C3C1B"/>
    <w:rsid w:val="002C44A1"/>
    <w:rsid w:val="002C662C"/>
    <w:rsid w:val="002C6B68"/>
    <w:rsid w:val="002C7600"/>
    <w:rsid w:val="002D48A8"/>
    <w:rsid w:val="002D7C27"/>
    <w:rsid w:val="002E0B08"/>
    <w:rsid w:val="002E1522"/>
    <w:rsid w:val="002E2060"/>
    <w:rsid w:val="002E50EA"/>
    <w:rsid w:val="002E6706"/>
    <w:rsid w:val="002E7FA8"/>
    <w:rsid w:val="002F09E1"/>
    <w:rsid w:val="002F156F"/>
    <w:rsid w:val="002F1BEF"/>
    <w:rsid w:val="002F2775"/>
    <w:rsid w:val="002F2857"/>
    <w:rsid w:val="002F2D4D"/>
    <w:rsid w:val="002F324D"/>
    <w:rsid w:val="002F3F0B"/>
    <w:rsid w:val="0030021B"/>
    <w:rsid w:val="00300F3E"/>
    <w:rsid w:val="003012A5"/>
    <w:rsid w:val="003026DE"/>
    <w:rsid w:val="003030D2"/>
    <w:rsid w:val="00303743"/>
    <w:rsid w:val="003041C1"/>
    <w:rsid w:val="0030646A"/>
    <w:rsid w:val="00306B23"/>
    <w:rsid w:val="00307B46"/>
    <w:rsid w:val="00310E18"/>
    <w:rsid w:val="00310F55"/>
    <w:rsid w:val="0031189D"/>
    <w:rsid w:val="00311BD3"/>
    <w:rsid w:val="00312E3D"/>
    <w:rsid w:val="003138B8"/>
    <w:rsid w:val="00314A92"/>
    <w:rsid w:val="00314E57"/>
    <w:rsid w:val="00315A7C"/>
    <w:rsid w:val="00316850"/>
    <w:rsid w:val="00316B13"/>
    <w:rsid w:val="00317435"/>
    <w:rsid w:val="00317C5F"/>
    <w:rsid w:val="0032002A"/>
    <w:rsid w:val="0032059F"/>
    <w:rsid w:val="0032294F"/>
    <w:rsid w:val="00322C10"/>
    <w:rsid w:val="00323075"/>
    <w:rsid w:val="003234AE"/>
    <w:rsid w:val="003238D5"/>
    <w:rsid w:val="003243EB"/>
    <w:rsid w:val="003244F4"/>
    <w:rsid w:val="00325F63"/>
    <w:rsid w:val="003263CE"/>
    <w:rsid w:val="00327B38"/>
    <w:rsid w:val="00327B99"/>
    <w:rsid w:val="00330337"/>
    <w:rsid w:val="003308FD"/>
    <w:rsid w:val="00332E03"/>
    <w:rsid w:val="00333CE9"/>
    <w:rsid w:val="0033544F"/>
    <w:rsid w:val="00337596"/>
    <w:rsid w:val="003436E1"/>
    <w:rsid w:val="00344DD1"/>
    <w:rsid w:val="00346675"/>
    <w:rsid w:val="00346DE1"/>
    <w:rsid w:val="00347FC3"/>
    <w:rsid w:val="00347FE8"/>
    <w:rsid w:val="00351697"/>
    <w:rsid w:val="00352B3A"/>
    <w:rsid w:val="00353EB5"/>
    <w:rsid w:val="00354FB4"/>
    <w:rsid w:val="00356436"/>
    <w:rsid w:val="003564E9"/>
    <w:rsid w:val="003605FE"/>
    <w:rsid w:val="00360A12"/>
    <w:rsid w:val="003618BC"/>
    <w:rsid w:val="00361C6F"/>
    <w:rsid w:val="003653BD"/>
    <w:rsid w:val="00366186"/>
    <w:rsid w:val="00371B6B"/>
    <w:rsid w:val="00372E18"/>
    <w:rsid w:val="0037617D"/>
    <w:rsid w:val="0037747D"/>
    <w:rsid w:val="00377BFA"/>
    <w:rsid w:val="00386069"/>
    <w:rsid w:val="00386344"/>
    <w:rsid w:val="00386E8F"/>
    <w:rsid w:val="003873C1"/>
    <w:rsid w:val="00387707"/>
    <w:rsid w:val="003877B8"/>
    <w:rsid w:val="00390CAA"/>
    <w:rsid w:val="003913C8"/>
    <w:rsid w:val="00392F0B"/>
    <w:rsid w:val="00392F7D"/>
    <w:rsid w:val="003937B9"/>
    <w:rsid w:val="00395926"/>
    <w:rsid w:val="003A193C"/>
    <w:rsid w:val="003A322D"/>
    <w:rsid w:val="003A3495"/>
    <w:rsid w:val="003A5F86"/>
    <w:rsid w:val="003A75B4"/>
    <w:rsid w:val="003B07AF"/>
    <w:rsid w:val="003B0C62"/>
    <w:rsid w:val="003B1914"/>
    <w:rsid w:val="003C070E"/>
    <w:rsid w:val="003C2EFD"/>
    <w:rsid w:val="003C498E"/>
    <w:rsid w:val="003C5CA8"/>
    <w:rsid w:val="003C5ED8"/>
    <w:rsid w:val="003C6639"/>
    <w:rsid w:val="003C6E9D"/>
    <w:rsid w:val="003C7140"/>
    <w:rsid w:val="003C720F"/>
    <w:rsid w:val="003D05F0"/>
    <w:rsid w:val="003D08BE"/>
    <w:rsid w:val="003D0D22"/>
    <w:rsid w:val="003D17C1"/>
    <w:rsid w:val="003D1FB0"/>
    <w:rsid w:val="003D285F"/>
    <w:rsid w:val="003D2A0E"/>
    <w:rsid w:val="003D4FA8"/>
    <w:rsid w:val="003D5597"/>
    <w:rsid w:val="003D6DBE"/>
    <w:rsid w:val="003E279D"/>
    <w:rsid w:val="003E350B"/>
    <w:rsid w:val="003E5E0B"/>
    <w:rsid w:val="003E7598"/>
    <w:rsid w:val="003F0709"/>
    <w:rsid w:val="003F0A61"/>
    <w:rsid w:val="003F1C98"/>
    <w:rsid w:val="003F2FCA"/>
    <w:rsid w:val="003F4766"/>
    <w:rsid w:val="003F55EF"/>
    <w:rsid w:val="003F5A88"/>
    <w:rsid w:val="003F5DEA"/>
    <w:rsid w:val="004005F8"/>
    <w:rsid w:val="00400918"/>
    <w:rsid w:val="00401E92"/>
    <w:rsid w:val="004022B3"/>
    <w:rsid w:val="004023CC"/>
    <w:rsid w:val="00402E22"/>
    <w:rsid w:val="00405420"/>
    <w:rsid w:val="00405B5C"/>
    <w:rsid w:val="004062EF"/>
    <w:rsid w:val="00406657"/>
    <w:rsid w:val="00407812"/>
    <w:rsid w:val="0041097F"/>
    <w:rsid w:val="004127D1"/>
    <w:rsid w:val="00412B35"/>
    <w:rsid w:val="00413755"/>
    <w:rsid w:val="0041415B"/>
    <w:rsid w:val="00415DF8"/>
    <w:rsid w:val="0042330A"/>
    <w:rsid w:val="00423BB6"/>
    <w:rsid w:val="0042537E"/>
    <w:rsid w:val="004263AE"/>
    <w:rsid w:val="004264FA"/>
    <w:rsid w:val="00430F0A"/>
    <w:rsid w:val="0043166E"/>
    <w:rsid w:val="0043177E"/>
    <w:rsid w:val="0043225B"/>
    <w:rsid w:val="00432397"/>
    <w:rsid w:val="004329CA"/>
    <w:rsid w:val="004344AF"/>
    <w:rsid w:val="004344D5"/>
    <w:rsid w:val="00434E6C"/>
    <w:rsid w:val="00436072"/>
    <w:rsid w:val="004369D6"/>
    <w:rsid w:val="004378C5"/>
    <w:rsid w:val="00437A05"/>
    <w:rsid w:val="004414E9"/>
    <w:rsid w:val="00444936"/>
    <w:rsid w:val="00447373"/>
    <w:rsid w:val="004503E9"/>
    <w:rsid w:val="00450589"/>
    <w:rsid w:val="00450941"/>
    <w:rsid w:val="00452410"/>
    <w:rsid w:val="00452B77"/>
    <w:rsid w:val="004534F9"/>
    <w:rsid w:val="00454F4C"/>
    <w:rsid w:val="0045522B"/>
    <w:rsid w:val="004561B4"/>
    <w:rsid w:val="004572B1"/>
    <w:rsid w:val="00461EA6"/>
    <w:rsid w:val="00464BA1"/>
    <w:rsid w:val="00465644"/>
    <w:rsid w:val="0046582B"/>
    <w:rsid w:val="00465B45"/>
    <w:rsid w:val="00467CAB"/>
    <w:rsid w:val="00470593"/>
    <w:rsid w:val="00471B80"/>
    <w:rsid w:val="00473AB3"/>
    <w:rsid w:val="00473D72"/>
    <w:rsid w:val="00474157"/>
    <w:rsid w:val="00477B5D"/>
    <w:rsid w:val="00480EDB"/>
    <w:rsid w:val="004838BB"/>
    <w:rsid w:val="004857D1"/>
    <w:rsid w:val="00490A49"/>
    <w:rsid w:val="00493611"/>
    <w:rsid w:val="004940F4"/>
    <w:rsid w:val="00494E8E"/>
    <w:rsid w:val="00495239"/>
    <w:rsid w:val="00495D6D"/>
    <w:rsid w:val="004A1CC5"/>
    <w:rsid w:val="004A24CC"/>
    <w:rsid w:val="004A2EAE"/>
    <w:rsid w:val="004A306F"/>
    <w:rsid w:val="004A33F7"/>
    <w:rsid w:val="004A36F7"/>
    <w:rsid w:val="004A3A73"/>
    <w:rsid w:val="004A5BC9"/>
    <w:rsid w:val="004A633C"/>
    <w:rsid w:val="004A7125"/>
    <w:rsid w:val="004A7147"/>
    <w:rsid w:val="004A7461"/>
    <w:rsid w:val="004A74BA"/>
    <w:rsid w:val="004B0666"/>
    <w:rsid w:val="004B1C3A"/>
    <w:rsid w:val="004B2538"/>
    <w:rsid w:val="004B31DC"/>
    <w:rsid w:val="004B3962"/>
    <w:rsid w:val="004B4F48"/>
    <w:rsid w:val="004B511D"/>
    <w:rsid w:val="004B5AEC"/>
    <w:rsid w:val="004B5B96"/>
    <w:rsid w:val="004B5E85"/>
    <w:rsid w:val="004B69F4"/>
    <w:rsid w:val="004B6BC7"/>
    <w:rsid w:val="004C0CDB"/>
    <w:rsid w:val="004C1E46"/>
    <w:rsid w:val="004C346C"/>
    <w:rsid w:val="004C39DF"/>
    <w:rsid w:val="004C720A"/>
    <w:rsid w:val="004D0331"/>
    <w:rsid w:val="004D31EF"/>
    <w:rsid w:val="004D4B38"/>
    <w:rsid w:val="004E2A01"/>
    <w:rsid w:val="004E329F"/>
    <w:rsid w:val="004E35AD"/>
    <w:rsid w:val="004E41B3"/>
    <w:rsid w:val="004E4F61"/>
    <w:rsid w:val="004F0241"/>
    <w:rsid w:val="004F0ACF"/>
    <w:rsid w:val="004F0E3C"/>
    <w:rsid w:val="004F2755"/>
    <w:rsid w:val="004F29B3"/>
    <w:rsid w:val="004F2BA3"/>
    <w:rsid w:val="004F3140"/>
    <w:rsid w:val="004F38FF"/>
    <w:rsid w:val="004F3C2C"/>
    <w:rsid w:val="004F4A26"/>
    <w:rsid w:val="004F5ACF"/>
    <w:rsid w:val="004F5E08"/>
    <w:rsid w:val="00500103"/>
    <w:rsid w:val="00503263"/>
    <w:rsid w:val="00505B97"/>
    <w:rsid w:val="00505FB0"/>
    <w:rsid w:val="0050686F"/>
    <w:rsid w:val="00506CF4"/>
    <w:rsid w:val="00506E9C"/>
    <w:rsid w:val="00510CE0"/>
    <w:rsid w:val="00511C45"/>
    <w:rsid w:val="00511C8E"/>
    <w:rsid w:val="005135AA"/>
    <w:rsid w:val="00513D68"/>
    <w:rsid w:val="005141F2"/>
    <w:rsid w:val="00514244"/>
    <w:rsid w:val="00514812"/>
    <w:rsid w:val="00514B4E"/>
    <w:rsid w:val="00514FCF"/>
    <w:rsid w:val="00516D53"/>
    <w:rsid w:val="00517700"/>
    <w:rsid w:val="005210C5"/>
    <w:rsid w:val="00525683"/>
    <w:rsid w:val="00531B0E"/>
    <w:rsid w:val="00531CF2"/>
    <w:rsid w:val="00532BDA"/>
    <w:rsid w:val="005335E6"/>
    <w:rsid w:val="00533683"/>
    <w:rsid w:val="00534388"/>
    <w:rsid w:val="00535F6D"/>
    <w:rsid w:val="005368D5"/>
    <w:rsid w:val="00536DF7"/>
    <w:rsid w:val="00536F8F"/>
    <w:rsid w:val="005374CE"/>
    <w:rsid w:val="00544AD5"/>
    <w:rsid w:val="00544C8B"/>
    <w:rsid w:val="0054549A"/>
    <w:rsid w:val="005511EA"/>
    <w:rsid w:val="0055271A"/>
    <w:rsid w:val="00552AFC"/>
    <w:rsid w:val="00553DFD"/>
    <w:rsid w:val="005555B5"/>
    <w:rsid w:val="00555D93"/>
    <w:rsid w:val="005560BE"/>
    <w:rsid w:val="0056147E"/>
    <w:rsid w:val="00562131"/>
    <w:rsid w:val="0056351C"/>
    <w:rsid w:val="005642B1"/>
    <w:rsid w:val="0056490E"/>
    <w:rsid w:val="005651D3"/>
    <w:rsid w:val="00565A74"/>
    <w:rsid w:val="00565B12"/>
    <w:rsid w:val="00566720"/>
    <w:rsid w:val="005670D6"/>
    <w:rsid w:val="00567A7A"/>
    <w:rsid w:val="00576395"/>
    <w:rsid w:val="00581A8A"/>
    <w:rsid w:val="00581BE8"/>
    <w:rsid w:val="00582462"/>
    <w:rsid w:val="00582ECA"/>
    <w:rsid w:val="00584578"/>
    <w:rsid w:val="0058459D"/>
    <w:rsid w:val="005852E3"/>
    <w:rsid w:val="00587EB9"/>
    <w:rsid w:val="00591D26"/>
    <w:rsid w:val="00593B21"/>
    <w:rsid w:val="00594130"/>
    <w:rsid w:val="00594462"/>
    <w:rsid w:val="00594876"/>
    <w:rsid w:val="00594C95"/>
    <w:rsid w:val="00596360"/>
    <w:rsid w:val="00596EAE"/>
    <w:rsid w:val="005A01F9"/>
    <w:rsid w:val="005A0575"/>
    <w:rsid w:val="005A15F8"/>
    <w:rsid w:val="005A2BFD"/>
    <w:rsid w:val="005A2C2D"/>
    <w:rsid w:val="005A2F86"/>
    <w:rsid w:val="005A349C"/>
    <w:rsid w:val="005A388D"/>
    <w:rsid w:val="005A4198"/>
    <w:rsid w:val="005A47EE"/>
    <w:rsid w:val="005A5163"/>
    <w:rsid w:val="005A5C6B"/>
    <w:rsid w:val="005A7B10"/>
    <w:rsid w:val="005B1C11"/>
    <w:rsid w:val="005B2872"/>
    <w:rsid w:val="005B33F5"/>
    <w:rsid w:val="005B3865"/>
    <w:rsid w:val="005B3CDE"/>
    <w:rsid w:val="005B4C5A"/>
    <w:rsid w:val="005B7701"/>
    <w:rsid w:val="005C198B"/>
    <w:rsid w:val="005C3AE9"/>
    <w:rsid w:val="005C6EB4"/>
    <w:rsid w:val="005C70FC"/>
    <w:rsid w:val="005C7FC6"/>
    <w:rsid w:val="005D07FE"/>
    <w:rsid w:val="005D198D"/>
    <w:rsid w:val="005D2C13"/>
    <w:rsid w:val="005D3A34"/>
    <w:rsid w:val="005D435E"/>
    <w:rsid w:val="005D72BB"/>
    <w:rsid w:val="005D78F4"/>
    <w:rsid w:val="005D7CC9"/>
    <w:rsid w:val="005E059B"/>
    <w:rsid w:val="005E19AE"/>
    <w:rsid w:val="005E2F7A"/>
    <w:rsid w:val="005E368C"/>
    <w:rsid w:val="005E3A5D"/>
    <w:rsid w:val="005F08B5"/>
    <w:rsid w:val="005F140A"/>
    <w:rsid w:val="005F18D5"/>
    <w:rsid w:val="005F271B"/>
    <w:rsid w:val="005F3CC1"/>
    <w:rsid w:val="005F4649"/>
    <w:rsid w:val="005F6332"/>
    <w:rsid w:val="005F63EA"/>
    <w:rsid w:val="0060490C"/>
    <w:rsid w:val="00607FDF"/>
    <w:rsid w:val="006108F4"/>
    <w:rsid w:val="00610EDB"/>
    <w:rsid w:val="00612C54"/>
    <w:rsid w:val="00612D82"/>
    <w:rsid w:val="00615A5D"/>
    <w:rsid w:val="00616899"/>
    <w:rsid w:val="00617BD2"/>
    <w:rsid w:val="006200BB"/>
    <w:rsid w:val="006201B5"/>
    <w:rsid w:val="00620986"/>
    <w:rsid w:val="00621F0C"/>
    <w:rsid w:val="00622941"/>
    <w:rsid w:val="00626704"/>
    <w:rsid w:val="00630113"/>
    <w:rsid w:val="00630841"/>
    <w:rsid w:val="0063342A"/>
    <w:rsid w:val="00634753"/>
    <w:rsid w:val="006347CA"/>
    <w:rsid w:val="0063512C"/>
    <w:rsid w:val="006354DA"/>
    <w:rsid w:val="006365A5"/>
    <w:rsid w:val="006407A1"/>
    <w:rsid w:val="006407D0"/>
    <w:rsid w:val="006435EA"/>
    <w:rsid w:val="006451D5"/>
    <w:rsid w:val="00646145"/>
    <w:rsid w:val="00651863"/>
    <w:rsid w:val="00654DE2"/>
    <w:rsid w:val="006552A1"/>
    <w:rsid w:val="00655C34"/>
    <w:rsid w:val="00660075"/>
    <w:rsid w:val="006614A1"/>
    <w:rsid w:val="0066226F"/>
    <w:rsid w:val="006638E5"/>
    <w:rsid w:val="00663CE8"/>
    <w:rsid w:val="00664D34"/>
    <w:rsid w:val="00665044"/>
    <w:rsid w:val="006674AF"/>
    <w:rsid w:val="00667854"/>
    <w:rsid w:val="00670420"/>
    <w:rsid w:val="00673B02"/>
    <w:rsid w:val="00673B59"/>
    <w:rsid w:val="00674AE9"/>
    <w:rsid w:val="00675061"/>
    <w:rsid w:val="0067695B"/>
    <w:rsid w:val="00682392"/>
    <w:rsid w:val="00682914"/>
    <w:rsid w:val="00683360"/>
    <w:rsid w:val="0068366E"/>
    <w:rsid w:val="00685414"/>
    <w:rsid w:val="00685901"/>
    <w:rsid w:val="00686C5F"/>
    <w:rsid w:val="006872AD"/>
    <w:rsid w:val="006904B6"/>
    <w:rsid w:val="0069137D"/>
    <w:rsid w:val="00691534"/>
    <w:rsid w:val="0069336F"/>
    <w:rsid w:val="006A6361"/>
    <w:rsid w:val="006A7202"/>
    <w:rsid w:val="006A7DDC"/>
    <w:rsid w:val="006B0259"/>
    <w:rsid w:val="006B1AC5"/>
    <w:rsid w:val="006B4AAD"/>
    <w:rsid w:val="006B61D1"/>
    <w:rsid w:val="006B781C"/>
    <w:rsid w:val="006C0E0A"/>
    <w:rsid w:val="006C320E"/>
    <w:rsid w:val="006C325B"/>
    <w:rsid w:val="006C4ABD"/>
    <w:rsid w:val="006C51B7"/>
    <w:rsid w:val="006C6173"/>
    <w:rsid w:val="006D3594"/>
    <w:rsid w:val="006D3BD7"/>
    <w:rsid w:val="006D58A4"/>
    <w:rsid w:val="006D7659"/>
    <w:rsid w:val="006D76F0"/>
    <w:rsid w:val="006E031B"/>
    <w:rsid w:val="006E0C85"/>
    <w:rsid w:val="006E15A3"/>
    <w:rsid w:val="006E19E0"/>
    <w:rsid w:val="006E1E2C"/>
    <w:rsid w:val="006E2F94"/>
    <w:rsid w:val="006E6A78"/>
    <w:rsid w:val="006E741A"/>
    <w:rsid w:val="006E78D9"/>
    <w:rsid w:val="006F03A8"/>
    <w:rsid w:val="006F4C3D"/>
    <w:rsid w:val="006F7522"/>
    <w:rsid w:val="00702F20"/>
    <w:rsid w:val="00703AE7"/>
    <w:rsid w:val="0070648B"/>
    <w:rsid w:val="0070774F"/>
    <w:rsid w:val="00707DDE"/>
    <w:rsid w:val="00707ED2"/>
    <w:rsid w:val="00710881"/>
    <w:rsid w:val="00710D09"/>
    <w:rsid w:val="007114B3"/>
    <w:rsid w:val="00714D73"/>
    <w:rsid w:val="007155FA"/>
    <w:rsid w:val="00715B9E"/>
    <w:rsid w:val="00716773"/>
    <w:rsid w:val="00716828"/>
    <w:rsid w:val="00720042"/>
    <w:rsid w:val="00720652"/>
    <w:rsid w:val="00722F5F"/>
    <w:rsid w:val="00722F81"/>
    <w:rsid w:val="00724318"/>
    <w:rsid w:val="00724F17"/>
    <w:rsid w:val="00725781"/>
    <w:rsid w:val="007258BD"/>
    <w:rsid w:val="0072740E"/>
    <w:rsid w:val="007301B1"/>
    <w:rsid w:val="00732102"/>
    <w:rsid w:val="00734353"/>
    <w:rsid w:val="0073471F"/>
    <w:rsid w:val="00734D25"/>
    <w:rsid w:val="00735497"/>
    <w:rsid w:val="007355E2"/>
    <w:rsid w:val="00735B2B"/>
    <w:rsid w:val="00740A13"/>
    <w:rsid w:val="00741DAC"/>
    <w:rsid w:val="007440AC"/>
    <w:rsid w:val="007448DD"/>
    <w:rsid w:val="007460C4"/>
    <w:rsid w:val="00755CE8"/>
    <w:rsid w:val="007568C2"/>
    <w:rsid w:val="00757D10"/>
    <w:rsid w:val="00760B03"/>
    <w:rsid w:val="00761BD3"/>
    <w:rsid w:val="00761D0C"/>
    <w:rsid w:val="0076206A"/>
    <w:rsid w:val="007625B2"/>
    <w:rsid w:val="00762E0D"/>
    <w:rsid w:val="0076557A"/>
    <w:rsid w:val="00766EB4"/>
    <w:rsid w:val="0076732A"/>
    <w:rsid w:val="00770492"/>
    <w:rsid w:val="00772478"/>
    <w:rsid w:val="00772C8D"/>
    <w:rsid w:val="00774B54"/>
    <w:rsid w:val="00774CA2"/>
    <w:rsid w:val="007766A5"/>
    <w:rsid w:val="00776781"/>
    <w:rsid w:val="00780267"/>
    <w:rsid w:val="00785CDA"/>
    <w:rsid w:val="00790350"/>
    <w:rsid w:val="00790D2C"/>
    <w:rsid w:val="00793698"/>
    <w:rsid w:val="00793EEA"/>
    <w:rsid w:val="00794A40"/>
    <w:rsid w:val="007952D9"/>
    <w:rsid w:val="00796ECB"/>
    <w:rsid w:val="00797207"/>
    <w:rsid w:val="00797720"/>
    <w:rsid w:val="007A07A5"/>
    <w:rsid w:val="007A2309"/>
    <w:rsid w:val="007A4302"/>
    <w:rsid w:val="007A6E70"/>
    <w:rsid w:val="007A7A1B"/>
    <w:rsid w:val="007B0934"/>
    <w:rsid w:val="007B1271"/>
    <w:rsid w:val="007B33BC"/>
    <w:rsid w:val="007B7DC1"/>
    <w:rsid w:val="007B7E3C"/>
    <w:rsid w:val="007C13D7"/>
    <w:rsid w:val="007C2CFD"/>
    <w:rsid w:val="007C2ED3"/>
    <w:rsid w:val="007C2FC2"/>
    <w:rsid w:val="007C3A3F"/>
    <w:rsid w:val="007C46C1"/>
    <w:rsid w:val="007C5EF8"/>
    <w:rsid w:val="007C7975"/>
    <w:rsid w:val="007D0835"/>
    <w:rsid w:val="007D1B8E"/>
    <w:rsid w:val="007D48CF"/>
    <w:rsid w:val="007D5633"/>
    <w:rsid w:val="007D57CF"/>
    <w:rsid w:val="007D58EC"/>
    <w:rsid w:val="007D7A09"/>
    <w:rsid w:val="007E0606"/>
    <w:rsid w:val="007E1B4D"/>
    <w:rsid w:val="007E22AB"/>
    <w:rsid w:val="007E2812"/>
    <w:rsid w:val="007E389E"/>
    <w:rsid w:val="007E59CC"/>
    <w:rsid w:val="007E7DD3"/>
    <w:rsid w:val="007F19F6"/>
    <w:rsid w:val="007F2BCE"/>
    <w:rsid w:val="007F2C52"/>
    <w:rsid w:val="007F41BC"/>
    <w:rsid w:val="007F4A9E"/>
    <w:rsid w:val="007F5680"/>
    <w:rsid w:val="007F7995"/>
    <w:rsid w:val="0080240F"/>
    <w:rsid w:val="0080284D"/>
    <w:rsid w:val="00802B11"/>
    <w:rsid w:val="00806539"/>
    <w:rsid w:val="00811FD1"/>
    <w:rsid w:val="008132D1"/>
    <w:rsid w:val="008137DA"/>
    <w:rsid w:val="0081492A"/>
    <w:rsid w:val="00816053"/>
    <w:rsid w:val="0081620A"/>
    <w:rsid w:val="00816A1A"/>
    <w:rsid w:val="00816CAA"/>
    <w:rsid w:val="008172AD"/>
    <w:rsid w:val="0082229D"/>
    <w:rsid w:val="008320E0"/>
    <w:rsid w:val="008327BC"/>
    <w:rsid w:val="00832A31"/>
    <w:rsid w:val="00833FD1"/>
    <w:rsid w:val="00835815"/>
    <w:rsid w:val="00840ECB"/>
    <w:rsid w:val="0084296C"/>
    <w:rsid w:val="00844FBD"/>
    <w:rsid w:val="008478EC"/>
    <w:rsid w:val="00851408"/>
    <w:rsid w:val="0085302C"/>
    <w:rsid w:val="00853C8C"/>
    <w:rsid w:val="008542F2"/>
    <w:rsid w:val="00855C06"/>
    <w:rsid w:val="00860E05"/>
    <w:rsid w:val="0086110A"/>
    <w:rsid w:val="00861808"/>
    <w:rsid w:val="00863779"/>
    <w:rsid w:val="00864685"/>
    <w:rsid w:val="008648F9"/>
    <w:rsid w:val="00866496"/>
    <w:rsid w:val="00867797"/>
    <w:rsid w:val="0086798D"/>
    <w:rsid w:val="008702C7"/>
    <w:rsid w:val="0087093D"/>
    <w:rsid w:val="00871097"/>
    <w:rsid w:val="00871D56"/>
    <w:rsid w:val="00872032"/>
    <w:rsid w:val="008720E5"/>
    <w:rsid w:val="0087252B"/>
    <w:rsid w:val="00872C9F"/>
    <w:rsid w:val="008762E6"/>
    <w:rsid w:val="008773E5"/>
    <w:rsid w:val="008808F6"/>
    <w:rsid w:val="00880F2D"/>
    <w:rsid w:val="008811A5"/>
    <w:rsid w:val="008814FE"/>
    <w:rsid w:val="0088174F"/>
    <w:rsid w:val="00882160"/>
    <w:rsid w:val="008821A0"/>
    <w:rsid w:val="00883324"/>
    <w:rsid w:val="00884DD0"/>
    <w:rsid w:val="00886461"/>
    <w:rsid w:val="00886B42"/>
    <w:rsid w:val="0088742A"/>
    <w:rsid w:val="00887B2D"/>
    <w:rsid w:val="00887B2F"/>
    <w:rsid w:val="0089009C"/>
    <w:rsid w:val="0089030C"/>
    <w:rsid w:val="0089036C"/>
    <w:rsid w:val="00891159"/>
    <w:rsid w:val="00891AE5"/>
    <w:rsid w:val="00892DCE"/>
    <w:rsid w:val="00893820"/>
    <w:rsid w:val="0089461F"/>
    <w:rsid w:val="00894D78"/>
    <w:rsid w:val="008979E7"/>
    <w:rsid w:val="008A125A"/>
    <w:rsid w:val="008A1C8A"/>
    <w:rsid w:val="008A257D"/>
    <w:rsid w:val="008A348E"/>
    <w:rsid w:val="008A3B25"/>
    <w:rsid w:val="008A713D"/>
    <w:rsid w:val="008B0127"/>
    <w:rsid w:val="008B0821"/>
    <w:rsid w:val="008B09AC"/>
    <w:rsid w:val="008B0C54"/>
    <w:rsid w:val="008B158F"/>
    <w:rsid w:val="008B3DF3"/>
    <w:rsid w:val="008B3E2E"/>
    <w:rsid w:val="008B59E9"/>
    <w:rsid w:val="008B6A2B"/>
    <w:rsid w:val="008B74AC"/>
    <w:rsid w:val="008C2EA3"/>
    <w:rsid w:val="008C3641"/>
    <w:rsid w:val="008C52B4"/>
    <w:rsid w:val="008C74F6"/>
    <w:rsid w:val="008C75FB"/>
    <w:rsid w:val="008D04B6"/>
    <w:rsid w:val="008D1186"/>
    <w:rsid w:val="008D21E7"/>
    <w:rsid w:val="008D27A9"/>
    <w:rsid w:val="008D280F"/>
    <w:rsid w:val="008D468E"/>
    <w:rsid w:val="008D6FC0"/>
    <w:rsid w:val="008D703E"/>
    <w:rsid w:val="008E06C1"/>
    <w:rsid w:val="008E1306"/>
    <w:rsid w:val="008E134A"/>
    <w:rsid w:val="008E169C"/>
    <w:rsid w:val="008E1BA3"/>
    <w:rsid w:val="008E36FC"/>
    <w:rsid w:val="008E387B"/>
    <w:rsid w:val="008E4629"/>
    <w:rsid w:val="008E57A8"/>
    <w:rsid w:val="008E5BCD"/>
    <w:rsid w:val="008E5F84"/>
    <w:rsid w:val="008F0A14"/>
    <w:rsid w:val="008F0FE4"/>
    <w:rsid w:val="008F39F7"/>
    <w:rsid w:val="008F4D8D"/>
    <w:rsid w:val="008F4FFF"/>
    <w:rsid w:val="008F685B"/>
    <w:rsid w:val="008F7C02"/>
    <w:rsid w:val="008F7E48"/>
    <w:rsid w:val="00900388"/>
    <w:rsid w:val="0090041E"/>
    <w:rsid w:val="009013B1"/>
    <w:rsid w:val="00901699"/>
    <w:rsid w:val="009017BC"/>
    <w:rsid w:val="009017FD"/>
    <w:rsid w:val="00901F51"/>
    <w:rsid w:val="009026F5"/>
    <w:rsid w:val="00904F9E"/>
    <w:rsid w:val="00906DF4"/>
    <w:rsid w:val="00906E8C"/>
    <w:rsid w:val="009106E1"/>
    <w:rsid w:val="00910A53"/>
    <w:rsid w:val="00912B75"/>
    <w:rsid w:val="00913892"/>
    <w:rsid w:val="00913BA0"/>
    <w:rsid w:val="00913DB2"/>
    <w:rsid w:val="00917015"/>
    <w:rsid w:val="00917B88"/>
    <w:rsid w:val="0092008A"/>
    <w:rsid w:val="0092100F"/>
    <w:rsid w:val="00921673"/>
    <w:rsid w:val="00921855"/>
    <w:rsid w:val="00924ABF"/>
    <w:rsid w:val="00924D54"/>
    <w:rsid w:val="00925B55"/>
    <w:rsid w:val="00927318"/>
    <w:rsid w:val="00927A48"/>
    <w:rsid w:val="00927F29"/>
    <w:rsid w:val="00930108"/>
    <w:rsid w:val="009302DD"/>
    <w:rsid w:val="00930753"/>
    <w:rsid w:val="00932EFC"/>
    <w:rsid w:val="0093321C"/>
    <w:rsid w:val="00935AAA"/>
    <w:rsid w:val="00936867"/>
    <w:rsid w:val="009370D8"/>
    <w:rsid w:val="00937E81"/>
    <w:rsid w:val="00942792"/>
    <w:rsid w:val="00945751"/>
    <w:rsid w:val="00945846"/>
    <w:rsid w:val="0094646E"/>
    <w:rsid w:val="009470DC"/>
    <w:rsid w:val="00947980"/>
    <w:rsid w:val="00947B39"/>
    <w:rsid w:val="00947EF4"/>
    <w:rsid w:val="0095004D"/>
    <w:rsid w:val="009508F0"/>
    <w:rsid w:val="00951EEF"/>
    <w:rsid w:val="0095228B"/>
    <w:rsid w:val="009530E1"/>
    <w:rsid w:val="00953DC5"/>
    <w:rsid w:val="00954707"/>
    <w:rsid w:val="0095530F"/>
    <w:rsid w:val="0095639B"/>
    <w:rsid w:val="00957EF8"/>
    <w:rsid w:val="00957FCB"/>
    <w:rsid w:val="00963B26"/>
    <w:rsid w:val="00963C45"/>
    <w:rsid w:val="0096456F"/>
    <w:rsid w:val="00965361"/>
    <w:rsid w:val="0096659B"/>
    <w:rsid w:val="009665C0"/>
    <w:rsid w:val="009667FC"/>
    <w:rsid w:val="00966DB3"/>
    <w:rsid w:val="0096723F"/>
    <w:rsid w:val="0096732C"/>
    <w:rsid w:val="00967857"/>
    <w:rsid w:val="00970891"/>
    <w:rsid w:val="00973122"/>
    <w:rsid w:val="009745F5"/>
    <w:rsid w:val="00974E5F"/>
    <w:rsid w:val="009766F7"/>
    <w:rsid w:val="00980C11"/>
    <w:rsid w:val="00981D2A"/>
    <w:rsid w:val="009841F4"/>
    <w:rsid w:val="00985A95"/>
    <w:rsid w:val="00987149"/>
    <w:rsid w:val="009901BC"/>
    <w:rsid w:val="00990D98"/>
    <w:rsid w:val="00992A1C"/>
    <w:rsid w:val="0099496A"/>
    <w:rsid w:val="009952E0"/>
    <w:rsid w:val="00995971"/>
    <w:rsid w:val="00996612"/>
    <w:rsid w:val="009972BB"/>
    <w:rsid w:val="00997F77"/>
    <w:rsid w:val="009A0103"/>
    <w:rsid w:val="009A206F"/>
    <w:rsid w:val="009A5430"/>
    <w:rsid w:val="009A5EFA"/>
    <w:rsid w:val="009A7A45"/>
    <w:rsid w:val="009B02E1"/>
    <w:rsid w:val="009B03DA"/>
    <w:rsid w:val="009B163B"/>
    <w:rsid w:val="009B1FD0"/>
    <w:rsid w:val="009B5ABE"/>
    <w:rsid w:val="009B669D"/>
    <w:rsid w:val="009C0216"/>
    <w:rsid w:val="009C2184"/>
    <w:rsid w:val="009C27EA"/>
    <w:rsid w:val="009C3058"/>
    <w:rsid w:val="009C4DAF"/>
    <w:rsid w:val="009C5295"/>
    <w:rsid w:val="009C56F7"/>
    <w:rsid w:val="009D06DD"/>
    <w:rsid w:val="009D0CB8"/>
    <w:rsid w:val="009E108A"/>
    <w:rsid w:val="009E2A4A"/>
    <w:rsid w:val="009E33E4"/>
    <w:rsid w:val="009E70AB"/>
    <w:rsid w:val="009F1E81"/>
    <w:rsid w:val="009F3493"/>
    <w:rsid w:val="009F5A60"/>
    <w:rsid w:val="009F67D1"/>
    <w:rsid w:val="009F6FBF"/>
    <w:rsid w:val="009F7330"/>
    <w:rsid w:val="00A02DFF"/>
    <w:rsid w:val="00A03B3B"/>
    <w:rsid w:val="00A0546D"/>
    <w:rsid w:val="00A07156"/>
    <w:rsid w:val="00A07C9E"/>
    <w:rsid w:val="00A11553"/>
    <w:rsid w:val="00A11B3A"/>
    <w:rsid w:val="00A13168"/>
    <w:rsid w:val="00A14522"/>
    <w:rsid w:val="00A15124"/>
    <w:rsid w:val="00A15240"/>
    <w:rsid w:val="00A155CF"/>
    <w:rsid w:val="00A161B8"/>
    <w:rsid w:val="00A1624C"/>
    <w:rsid w:val="00A2032C"/>
    <w:rsid w:val="00A20473"/>
    <w:rsid w:val="00A24FDC"/>
    <w:rsid w:val="00A25C12"/>
    <w:rsid w:val="00A270FE"/>
    <w:rsid w:val="00A27FC7"/>
    <w:rsid w:val="00A30053"/>
    <w:rsid w:val="00A31983"/>
    <w:rsid w:val="00A32BF7"/>
    <w:rsid w:val="00A33970"/>
    <w:rsid w:val="00A33F58"/>
    <w:rsid w:val="00A374CF"/>
    <w:rsid w:val="00A420EB"/>
    <w:rsid w:val="00A43A59"/>
    <w:rsid w:val="00A45D84"/>
    <w:rsid w:val="00A465C8"/>
    <w:rsid w:val="00A466D4"/>
    <w:rsid w:val="00A46962"/>
    <w:rsid w:val="00A46F4A"/>
    <w:rsid w:val="00A504DD"/>
    <w:rsid w:val="00A5064D"/>
    <w:rsid w:val="00A51B6F"/>
    <w:rsid w:val="00A5213D"/>
    <w:rsid w:val="00A521C4"/>
    <w:rsid w:val="00A5249D"/>
    <w:rsid w:val="00A60645"/>
    <w:rsid w:val="00A62A9A"/>
    <w:rsid w:val="00A632AA"/>
    <w:rsid w:val="00A638E7"/>
    <w:rsid w:val="00A64A6A"/>
    <w:rsid w:val="00A66E5E"/>
    <w:rsid w:val="00A70526"/>
    <w:rsid w:val="00A7184C"/>
    <w:rsid w:val="00A7207C"/>
    <w:rsid w:val="00A737FB"/>
    <w:rsid w:val="00A73F04"/>
    <w:rsid w:val="00A7429A"/>
    <w:rsid w:val="00A74979"/>
    <w:rsid w:val="00A7502E"/>
    <w:rsid w:val="00A7539F"/>
    <w:rsid w:val="00A75D78"/>
    <w:rsid w:val="00A75E97"/>
    <w:rsid w:val="00A76291"/>
    <w:rsid w:val="00A8258C"/>
    <w:rsid w:val="00A82EBA"/>
    <w:rsid w:val="00A833A4"/>
    <w:rsid w:val="00A851C4"/>
    <w:rsid w:val="00A86027"/>
    <w:rsid w:val="00A9053B"/>
    <w:rsid w:val="00A90616"/>
    <w:rsid w:val="00A9077E"/>
    <w:rsid w:val="00A93564"/>
    <w:rsid w:val="00A944B9"/>
    <w:rsid w:val="00A94698"/>
    <w:rsid w:val="00A94B4A"/>
    <w:rsid w:val="00A95A31"/>
    <w:rsid w:val="00A95E26"/>
    <w:rsid w:val="00AA0E29"/>
    <w:rsid w:val="00AA2312"/>
    <w:rsid w:val="00AA5CB3"/>
    <w:rsid w:val="00AA73F2"/>
    <w:rsid w:val="00AA7936"/>
    <w:rsid w:val="00AB0CB0"/>
    <w:rsid w:val="00AB1112"/>
    <w:rsid w:val="00AB1EB9"/>
    <w:rsid w:val="00AB24F2"/>
    <w:rsid w:val="00AB342C"/>
    <w:rsid w:val="00AB39F6"/>
    <w:rsid w:val="00AB56A9"/>
    <w:rsid w:val="00AB62EA"/>
    <w:rsid w:val="00AB6627"/>
    <w:rsid w:val="00AB6B64"/>
    <w:rsid w:val="00AC0672"/>
    <w:rsid w:val="00AC7EC4"/>
    <w:rsid w:val="00AD097C"/>
    <w:rsid w:val="00AD1E9C"/>
    <w:rsid w:val="00AD1F92"/>
    <w:rsid w:val="00AD20E9"/>
    <w:rsid w:val="00AD2F1D"/>
    <w:rsid w:val="00AD3786"/>
    <w:rsid w:val="00AD4F3B"/>
    <w:rsid w:val="00AD510F"/>
    <w:rsid w:val="00AD54F0"/>
    <w:rsid w:val="00AD573D"/>
    <w:rsid w:val="00AD619F"/>
    <w:rsid w:val="00AD791A"/>
    <w:rsid w:val="00AE190D"/>
    <w:rsid w:val="00AE1B4E"/>
    <w:rsid w:val="00AE20E8"/>
    <w:rsid w:val="00AE2E39"/>
    <w:rsid w:val="00AE372B"/>
    <w:rsid w:val="00AE43CF"/>
    <w:rsid w:val="00AE45A9"/>
    <w:rsid w:val="00AE499B"/>
    <w:rsid w:val="00AE4A06"/>
    <w:rsid w:val="00AE6942"/>
    <w:rsid w:val="00AF0204"/>
    <w:rsid w:val="00AF1329"/>
    <w:rsid w:val="00AF190A"/>
    <w:rsid w:val="00AF1AE9"/>
    <w:rsid w:val="00AF1F86"/>
    <w:rsid w:val="00AF276C"/>
    <w:rsid w:val="00AF3D41"/>
    <w:rsid w:val="00AF428B"/>
    <w:rsid w:val="00AF523B"/>
    <w:rsid w:val="00AF6DD0"/>
    <w:rsid w:val="00AF70D9"/>
    <w:rsid w:val="00B00255"/>
    <w:rsid w:val="00B01012"/>
    <w:rsid w:val="00B01BB7"/>
    <w:rsid w:val="00B02127"/>
    <w:rsid w:val="00B034A2"/>
    <w:rsid w:val="00B04B63"/>
    <w:rsid w:val="00B04D05"/>
    <w:rsid w:val="00B05076"/>
    <w:rsid w:val="00B07828"/>
    <w:rsid w:val="00B138AB"/>
    <w:rsid w:val="00B21C6D"/>
    <w:rsid w:val="00B22DAA"/>
    <w:rsid w:val="00B23D74"/>
    <w:rsid w:val="00B23FAA"/>
    <w:rsid w:val="00B245D9"/>
    <w:rsid w:val="00B25E32"/>
    <w:rsid w:val="00B265D7"/>
    <w:rsid w:val="00B26A71"/>
    <w:rsid w:val="00B30AFA"/>
    <w:rsid w:val="00B30BF0"/>
    <w:rsid w:val="00B31BA3"/>
    <w:rsid w:val="00B32CE6"/>
    <w:rsid w:val="00B34D65"/>
    <w:rsid w:val="00B4323D"/>
    <w:rsid w:val="00B43257"/>
    <w:rsid w:val="00B43A7A"/>
    <w:rsid w:val="00B43D71"/>
    <w:rsid w:val="00B4413E"/>
    <w:rsid w:val="00B44A1C"/>
    <w:rsid w:val="00B44C32"/>
    <w:rsid w:val="00B45A86"/>
    <w:rsid w:val="00B4602C"/>
    <w:rsid w:val="00B47F70"/>
    <w:rsid w:val="00B51F10"/>
    <w:rsid w:val="00B539B6"/>
    <w:rsid w:val="00B539B9"/>
    <w:rsid w:val="00B53BBF"/>
    <w:rsid w:val="00B55C4D"/>
    <w:rsid w:val="00B56073"/>
    <w:rsid w:val="00B5726C"/>
    <w:rsid w:val="00B606B9"/>
    <w:rsid w:val="00B61C17"/>
    <w:rsid w:val="00B62B12"/>
    <w:rsid w:val="00B63322"/>
    <w:rsid w:val="00B63791"/>
    <w:rsid w:val="00B63A5F"/>
    <w:rsid w:val="00B642AA"/>
    <w:rsid w:val="00B64D78"/>
    <w:rsid w:val="00B662B5"/>
    <w:rsid w:val="00B66A7B"/>
    <w:rsid w:val="00B66C17"/>
    <w:rsid w:val="00B66E8B"/>
    <w:rsid w:val="00B7066B"/>
    <w:rsid w:val="00B71388"/>
    <w:rsid w:val="00B72696"/>
    <w:rsid w:val="00B74919"/>
    <w:rsid w:val="00B75A03"/>
    <w:rsid w:val="00B80252"/>
    <w:rsid w:val="00B80977"/>
    <w:rsid w:val="00B809A2"/>
    <w:rsid w:val="00B80CA0"/>
    <w:rsid w:val="00B8137B"/>
    <w:rsid w:val="00B82570"/>
    <w:rsid w:val="00B83243"/>
    <w:rsid w:val="00B84491"/>
    <w:rsid w:val="00B84BE0"/>
    <w:rsid w:val="00B8664C"/>
    <w:rsid w:val="00B86F22"/>
    <w:rsid w:val="00B901A1"/>
    <w:rsid w:val="00B9047E"/>
    <w:rsid w:val="00B935E9"/>
    <w:rsid w:val="00B9587E"/>
    <w:rsid w:val="00B96CF5"/>
    <w:rsid w:val="00B97D4B"/>
    <w:rsid w:val="00BA0A83"/>
    <w:rsid w:val="00BA1A8C"/>
    <w:rsid w:val="00BA1F0C"/>
    <w:rsid w:val="00BA32FC"/>
    <w:rsid w:val="00BA38C5"/>
    <w:rsid w:val="00BA4D2E"/>
    <w:rsid w:val="00BA6F7E"/>
    <w:rsid w:val="00BA7346"/>
    <w:rsid w:val="00BA7D30"/>
    <w:rsid w:val="00BB04B4"/>
    <w:rsid w:val="00BB126A"/>
    <w:rsid w:val="00BB518F"/>
    <w:rsid w:val="00BB51EF"/>
    <w:rsid w:val="00BB7026"/>
    <w:rsid w:val="00BC1759"/>
    <w:rsid w:val="00BC2278"/>
    <w:rsid w:val="00BC2910"/>
    <w:rsid w:val="00BC3583"/>
    <w:rsid w:val="00BC3ACF"/>
    <w:rsid w:val="00BC45D5"/>
    <w:rsid w:val="00BC5EF5"/>
    <w:rsid w:val="00BC697D"/>
    <w:rsid w:val="00BD03D0"/>
    <w:rsid w:val="00BD0898"/>
    <w:rsid w:val="00BD19E9"/>
    <w:rsid w:val="00BD2687"/>
    <w:rsid w:val="00BD42F5"/>
    <w:rsid w:val="00BD6B7F"/>
    <w:rsid w:val="00BD7ED3"/>
    <w:rsid w:val="00BE668C"/>
    <w:rsid w:val="00BE6AE8"/>
    <w:rsid w:val="00BE6D5C"/>
    <w:rsid w:val="00BE792C"/>
    <w:rsid w:val="00BE7C15"/>
    <w:rsid w:val="00BE7C41"/>
    <w:rsid w:val="00BF019E"/>
    <w:rsid w:val="00BF0889"/>
    <w:rsid w:val="00BF0AFB"/>
    <w:rsid w:val="00BF0C67"/>
    <w:rsid w:val="00BF0F0B"/>
    <w:rsid w:val="00BF2255"/>
    <w:rsid w:val="00BF39ED"/>
    <w:rsid w:val="00BF5925"/>
    <w:rsid w:val="00BF599B"/>
    <w:rsid w:val="00BF7806"/>
    <w:rsid w:val="00C01A43"/>
    <w:rsid w:val="00C024F9"/>
    <w:rsid w:val="00C06067"/>
    <w:rsid w:val="00C0755A"/>
    <w:rsid w:val="00C13545"/>
    <w:rsid w:val="00C1711F"/>
    <w:rsid w:val="00C2107D"/>
    <w:rsid w:val="00C240B8"/>
    <w:rsid w:val="00C253D6"/>
    <w:rsid w:val="00C25F71"/>
    <w:rsid w:val="00C267B1"/>
    <w:rsid w:val="00C26F01"/>
    <w:rsid w:val="00C27592"/>
    <w:rsid w:val="00C276B5"/>
    <w:rsid w:val="00C306BC"/>
    <w:rsid w:val="00C32ED8"/>
    <w:rsid w:val="00C33110"/>
    <w:rsid w:val="00C34597"/>
    <w:rsid w:val="00C37B5D"/>
    <w:rsid w:val="00C401E3"/>
    <w:rsid w:val="00C403BA"/>
    <w:rsid w:val="00C4082A"/>
    <w:rsid w:val="00C4097F"/>
    <w:rsid w:val="00C42626"/>
    <w:rsid w:val="00C438D7"/>
    <w:rsid w:val="00C448B9"/>
    <w:rsid w:val="00C47078"/>
    <w:rsid w:val="00C471C2"/>
    <w:rsid w:val="00C472EB"/>
    <w:rsid w:val="00C474CF"/>
    <w:rsid w:val="00C50AF9"/>
    <w:rsid w:val="00C52314"/>
    <w:rsid w:val="00C54101"/>
    <w:rsid w:val="00C54856"/>
    <w:rsid w:val="00C55EDB"/>
    <w:rsid w:val="00C55F9D"/>
    <w:rsid w:val="00C67792"/>
    <w:rsid w:val="00C701AA"/>
    <w:rsid w:val="00C702F5"/>
    <w:rsid w:val="00C709E2"/>
    <w:rsid w:val="00C73BB3"/>
    <w:rsid w:val="00C73F2B"/>
    <w:rsid w:val="00C74AA3"/>
    <w:rsid w:val="00C76C71"/>
    <w:rsid w:val="00C8041C"/>
    <w:rsid w:val="00C80982"/>
    <w:rsid w:val="00C81FDC"/>
    <w:rsid w:val="00C82426"/>
    <w:rsid w:val="00C824D6"/>
    <w:rsid w:val="00C8301B"/>
    <w:rsid w:val="00C8494C"/>
    <w:rsid w:val="00C84952"/>
    <w:rsid w:val="00C849D2"/>
    <w:rsid w:val="00C8533B"/>
    <w:rsid w:val="00C87B0B"/>
    <w:rsid w:val="00C91FE1"/>
    <w:rsid w:val="00C92EFA"/>
    <w:rsid w:val="00C9352F"/>
    <w:rsid w:val="00C93FC8"/>
    <w:rsid w:val="00C94957"/>
    <w:rsid w:val="00C94B80"/>
    <w:rsid w:val="00C960F0"/>
    <w:rsid w:val="00C9661D"/>
    <w:rsid w:val="00C9739A"/>
    <w:rsid w:val="00C97BAC"/>
    <w:rsid w:val="00CA0DBC"/>
    <w:rsid w:val="00CA2557"/>
    <w:rsid w:val="00CA2558"/>
    <w:rsid w:val="00CA4638"/>
    <w:rsid w:val="00CA64E2"/>
    <w:rsid w:val="00CB2C62"/>
    <w:rsid w:val="00CB4254"/>
    <w:rsid w:val="00CB48B1"/>
    <w:rsid w:val="00CB5819"/>
    <w:rsid w:val="00CB69D7"/>
    <w:rsid w:val="00CB72FF"/>
    <w:rsid w:val="00CC11F6"/>
    <w:rsid w:val="00CC52A6"/>
    <w:rsid w:val="00CD01F4"/>
    <w:rsid w:val="00CD2290"/>
    <w:rsid w:val="00CD4549"/>
    <w:rsid w:val="00CE2551"/>
    <w:rsid w:val="00CE320C"/>
    <w:rsid w:val="00CE361E"/>
    <w:rsid w:val="00CE3D42"/>
    <w:rsid w:val="00CE4ECF"/>
    <w:rsid w:val="00CE54AE"/>
    <w:rsid w:val="00CE5D3F"/>
    <w:rsid w:val="00CE5E5A"/>
    <w:rsid w:val="00CE6036"/>
    <w:rsid w:val="00CE60C9"/>
    <w:rsid w:val="00CE6501"/>
    <w:rsid w:val="00CF004C"/>
    <w:rsid w:val="00CF0A36"/>
    <w:rsid w:val="00CF10DE"/>
    <w:rsid w:val="00CF1FD7"/>
    <w:rsid w:val="00CF2D0B"/>
    <w:rsid w:val="00CF381A"/>
    <w:rsid w:val="00CF4045"/>
    <w:rsid w:val="00CF4862"/>
    <w:rsid w:val="00D01240"/>
    <w:rsid w:val="00D01DD6"/>
    <w:rsid w:val="00D02313"/>
    <w:rsid w:val="00D0629F"/>
    <w:rsid w:val="00D07101"/>
    <w:rsid w:val="00D074A1"/>
    <w:rsid w:val="00D11386"/>
    <w:rsid w:val="00D11B83"/>
    <w:rsid w:val="00D12726"/>
    <w:rsid w:val="00D14F36"/>
    <w:rsid w:val="00D16CFF"/>
    <w:rsid w:val="00D16F6D"/>
    <w:rsid w:val="00D200B5"/>
    <w:rsid w:val="00D20355"/>
    <w:rsid w:val="00D21F49"/>
    <w:rsid w:val="00D2530A"/>
    <w:rsid w:val="00D26103"/>
    <w:rsid w:val="00D27F5C"/>
    <w:rsid w:val="00D303A6"/>
    <w:rsid w:val="00D31080"/>
    <w:rsid w:val="00D31717"/>
    <w:rsid w:val="00D33666"/>
    <w:rsid w:val="00D34109"/>
    <w:rsid w:val="00D342A2"/>
    <w:rsid w:val="00D34510"/>
    <w:rsid w:val="00D347C4"/>
    <w:rsid w:val="00D359E1"/>
    <w:rsid w:val="00D35EAF"/>
    <w:rsid w:val="00D367F3"/>
    <w:rsid w:val="00D36D89"/>
    <w:rsid w:val="00D378BE"/>
    <w:rsid w:val="00D37FE8"/>
    <w:rsid w:val="00D402B5"/>
    <w:rsid w:val="00D40931"/>
    <w:rsid w:val="00D4193E"/>
    <w:rsid w:val="00D42172"/>
    <w:rsid w:val="00D42DD6"/>
    <w:rsid w:val="00D45D9C"/>
    <w:rsid w:val="00D46081"/>
    <w:rsid w:val="00D46C02"/>
    <w:rsid w:val="00D5040E"/>
    <w:rsid w:val="00D50638"/>
    <w:rsid w:val="00D512D0"/>
    <w:rsid w:val="00D513E1"/>
    <w:rsid w:val="00D53738"/>
    <w:rsid w:val="00D55451"/>
    <w:rsid w:val="00D57F1F"/>
    <w:rsid w:val="00D60C77"/>
    <w:rsid w:val="00D61F7F"/>
    <w:rsid w:val="00D653CB"/>
    <w:rsid w:val="00D659D4"/>
    <w:rsid w:val="00D66C14"/>
    <w:rsid w:val="00D67702"/>
    <w:rsid w:val="00D70197"/>
    <w:rsid w:val="00D7189B"/>
    <w:rsid w:val="00D73376"/>
    <w:rsid w:val="00D74791"/>
    <w:rsid w:val="00D74D26"/>
    <w:rsid w:val="00D75B63"/>
    <w:rsid w:val="00D7642E"/>
    <w:rsid w:val="00D800D8"/>
    <w:rsid w:val="00D818AB"/>
    <w:rsid w:val="00D843B8"/>
    <w:rsid w:val="00D857BF"/>
    <w:rsid w:val="00D863BD"/>
    <w:rsid w:val="00D86966"/>
    <w:rsid w:val="00D86F2C"/>
    <w:rsid w:val="00D90300"/>
    <w:rsid w:val="00D91256"/>
    <w:rsid w:val="00D92930"/>
    <w:rsid w:val="00D94CA5"/>
    <w:rsid w:val="00DA2C01"/>
    <w:rsid w:val="00DA3352"/>
    <w:rsid w:val="00DA3609"/>
    <w:rsid w:val="00DA3DAA"/>
    <w:rsid w:val="00DA4679"/>
    <w:rsid w:val="00DA52A4"/>
    <w:rsid w:val="00DA5D62"/>
    <w:rsid w:val="00DA7C18"/>
    <w:rsid w:val="00DA7E37"/>
    <w:rsid w:val="00DB14BE"/>
    <w:rsid w:val="00DB1AEC"/>
    <w:rsid w:val="00DB56A5"/>
    <w:rsid w:val="00DB6DC2"/>
    <w:rsid w:val="00DB7B71"/>
    <w:rsid w:val="00DC108C"/>
    <w:rsid w:val="00DC205C"/>
    <w:rsid w:val="00DC404A"/>
    <w:rsid w:val="00DC68B2"/>
    <w:rsid w:val="00DD0C35"/>
    <w:rsid w:val="00DD1868"/>
    <w:rsid w:val="00DD1BF1"/>
    <w:rsid w:val="00DD25C5"/>
    <w:rsid w:val="00DD36ED"/>
    <w:rsid w:val="00DD3DBA"/>
    <w:rsid w:val="00DD46B9"/>
    <w:rsid w:val="00DD5679"/>
    <w:rsid w:val="00DD76D1"/>
    <w:rsid w:val="00DE022D"/>
    <w:rsid w:val="00DE146B"/>
    <w:rsid w:val="00DE1AA4"/>
    <w:rsid w:val="00DE1C77"/>
    <w:rsid w:val="00DE249A"/>
    <w:rsid w:val="00DE581F"/>
    <w:rsid w:val="00DF022E"/>
    <w:rsid w:val="00DF2D5B"/>
    <w:rsid w:val="00DF5134"/>
    <w:rsid w:val="00DF5654"/>
    <w:rsid w:val="00DF74EF"/>
    <w:rsid w:val="00DF7705"/>
    <w:rsid w:val="00E0063B"/>
    <w:rsid w:val="00E0435A"/>
    <w:rsid w:val="00E052C6"/>
    <w:rsid w:val="00E05300"/>
    <w:rsid w:val="00E0696C"/>
    <w:rsid w:val="00E07750"/>
    <w:rsid w:val="00E1028C"/>
    <w:rsid w:val="00E11815"/>
    <w:rsid w:val="00E11A04"/>
    <w:rsid w:val="00E124D2"/>
    <w:rsid w:val="00E12F02"/>
    <w:rsid w:val="00E131A1"/>
    <w:rsid w:val="00E1659D"/>
    <w:rsid w:val="00E16E6D"/>
    <w:rsid w:val="00E2616D"/>
    <w:rsid w:val="00E26709"/>
    <w:rsid w:val="00E278CB"/>
    <w:rsid w:val="00E30575"/>
    <w:rsid w:val="00E30A7D"/>
    <w:rsid w:val="00E315C4"/>
    <w:rsid w:val="00E344EE"/>
    <w:rsid w:val="00E34A39"/>
    <w:rsid w:val="00E368BC"/>
    <w:rsid w:val="00E4085F"/>
    <w:rsid w:val="00E40BFE"/>
    <w:rsid w:val="00E40EF2"/>
    <w:rsid w:val="00E41A84"/>
    <w:rsid w:val="00E42E69"/>
    <w:rsid w:val="00E4360E"/>
    <w:rsid w:val="00E439AD"/>
    <w:rsid w:val="00E46C7D"/>
    <w:rsid w:val="00E46D3D"/>
    <w:rsid w:val="00E47BF2"/>
    <w:rsid w:val="00E50F74"/>
    <w:rsid w:val="00E51C63"/>
    <w:rsid w:val="00E51E33"/>
    <w:rsid w:val="00E52DE0"/>
    <w:rsid w:val="00E54F2B"/>
    <w:rsid w:val="00E5528F"/>
    <w:rsid w:val="00E5543A"/>
    <w:rsid w:val="00E5653D"/>
    <w:rsid w:val="00E5739D"/>
    <w:rsid w:val="00E601BA"/>
    <w:rsid w:val="00E60B4C"/>
    <w:rsid w:val="00E62326"/>
    <w:rsid w:val="00E63A85"/>
    <w:rsid w:val="00E64B87"/>
    <w:rsid w:val="00E70425"/>
    <w:rsid w:val="00E720D2"/>
    <w:rsid w:val="00E72DC4"/>
    <w:rsid w:val="00E7448F"/>
    <w:rsid w:val="00E758E1"/>
    <w:rsid w:val="00E75EC0"/>
    <w:rsid w:val="00E76A28"/>
    <w:rsid w:val="00E76CCC"/>
    <w:rsid w:val="00E80DDF"/>
    <w:rsid w:val="00E817F2"/>
    <w:rsid w:val="00E81802"/>
    <w:rsid w:val="00E8443C"/>
    <w:rsid w:val="00E90496"/>
    <w:rsid w:val="00E90800"/>
    <w:rsid w:val="00E92E89"/>
    <w:rsid w:val="00E9414E"/>
    <w:rsid w:val="00E94A93"/>
    <w:rsid w:val="00E94E2E"/>
    <w:rsid w:val="00E96A44"/>
    <w:rsid w:val="00E97E00"/>
    <w:rsid w:val="00E97FBE"/>
    <w:rsid w:val="00EA0010"/>
    <w:rsid w:val="00EA0ECF"/>
    <w:rsid w:val="00EA19EB"/>
    <w:rsid w:val="00EA1F3C"/>
    <w:rsid w:val="00EA3ABF"/>
    <w:rsid w:val="00EA413D"/>
    <w:rsid w:val="00EA5429"/>
    <w:rsid w:val="00EA5BE6"/>
    <w:rsid w:val="00EA60BE"/>
    <w:rsid w:val="00EA61EA"/>
    <w:rsid w:val="00EB26BA"/>
    <w:rsid w:val="00EB41DB"/>
    <w:rsid w:val="00EB5FE3"/>
    <w:rsid w:val="00EB660E"/>
    <w:rsid w:val="00EB75B2"/>
    <w:rsid w:val="00EB786A"/>
    <w:rsid w:val="00EB78B3"/>
    <w:rsid w:val="00EC01E3"/>
    <w:rsid w:val="00EC36A5"/>
    <w:rsid w:val="00EC47B9"/>
    <w:rsid w:val="00EC7940"/>
    <w:rsid w:val="00ED1958"/>
    <w:rsid w:val="00ED2AE6"/>
    <w:rsid w:val="00ED2DDD"/>
    <w:rsid w:val="00ED4E17"/>
    <w:rsid w:val="00ED5AAD"/>
    <w:rsid w:val="00ED5DA2"/>
    <w:rsid w:val="00EE4ADC"/>
    <w:rsid w:val="00EE5847"/>
    <w:rsid w:val="00EE5DBA"/>
    <w:rsid w:val="00EE6A3C"/>
    <w:rsid w:val="00EE7878"/>
    <w:rsid w:val="00EE7BBF"/>
    <w:rsid w:val="00EF0919"/>
    <w:rsid w:val="00EF0E09"/>
    <w:rsid w:val="00EF0ED7"/>
    <w:rsid w:val="00EF0FA0"/>
    <w:rsid w:val="00EF2EBF"/>
    <w:rsid w:val="00EF3A53"/>
    <w:rsid w:val="00EF4FCC"/>
    <w:rsid w:val="00EF5A9A"/>
    <w:rsid w:val="00EF6589"/>
    <w:rsid w:val="00EF68C5"/>
    <w:rsid w:val="00EF7175"/>
    <w:rsid w:val="00EF7AEC"/>
    <w:rsid w:val="00EF7EBD"/>
    <w:rsid w:val="00F0145C"/>
    <w:rsid w:val="00F01964"/>
    <w:rsid w:val="00F05A82"/>
    <w:rsid w:val="00F061B8"/>
    <w:rsid w:val="00F06396"/>
    <w:rsid w:val="00F1027D"/>
    <w:rsid w:val="00F11A5A"/>
    <w:rsid w:val="00F124B3"/>
    <w:rsid w:val="00F14346"/>
    <w:rsid w:val="00F146B3"/>
    <w:rsid w:val="00F147C8"/>
    <w:rsid w:val="00F159DC"/>
    <w:rsid w:val="00F168B7"/>
    <w:rsid w:val="00F17C8F"/>
    <w:rsid w:val="00F209F0"/>
    <w:rsid w:val="00F218A1"/>
    <w:rsid w:val="00F22F42"/>
    <w:rsid w:val="00F231B5"/>
    <w:rsid w:val="00F23A88"/>
    <w:rsid w:val="00F25B53"/>
    <w:rsid w:val="00F26EB1"/>
    <w:rsid w:val="00F2711E"/>
    <w:rsid w:val="00F2764D"/>
    <w:rsid w:val="00F27E50"/>
    <w:rsid w:val="00F30BC4"/>
    <w:rsid w:val="00F31DB0"/>
    <w:rsid w:val="00F33A52"/>
    <w:rsid w:val="00F3595B"/>
    <w:rsid w:val="00F369B9"/>
    <w:rsid w:val="00F36B3A"/>
    <w:rsid w:val="00F376FA"/>
    <w:rsid w:val="00F379AE"/>
    <w:rsid w:val="00F37DCF"/>
    <w:rsid w:val="00F40009"/>
    <w:rsid w:val="00F40CAE"/>
    <w:rsid w:val="00F41874"/>
    <w:rsid w:val="00F41881"/>
    <w:rsid w:val="00F43913"/>
    <w:rsid w:val="00F4469F"/>
    <w:rsid w:val="00F44B82"/>
    <w:rsid w:val="00F4570E"/>
    <w:rsid w:val="00F458F8"/>
    <w:rsid w:val="00F466BC"/>
    <w:rsid w:val="00F5157B"/>
    <w:rsid w:val="00F51D6A"/>
    <w:rsid w:val="00F52031"/>
    <w:rsid w:val="00F52D2B"/>
    <w:rsid w:val="00F53EB6"/>
    <w:rsid w:val="00F57047"/>
    <w:rsid w:val="00F6113A"/>
    <w:rsid w:val="00F6281D"/>
    <w:rsid w:val="00F667A1"/>
    <w:rsid w:val="00F66949"/>
    <w:rsid w:val="00F670E0"/>
    <w:rsid w:val="00F67285"/>
    <w:rsid w:val="00F67A78"/>
    <w:rsid w:val="00F7036C"/>
    <w:rsid w:val="00F706D6"/>
    <w:rsid w:val="00F71925"/>
    <w:rsid w:val="00F72E9C"/>
    <w:rsid w:val="00F73BC4"/>
    <w:rsid w:val="00F74D37"/>
    <w:rsid w:val="00F76636"/>
    <w:rsid w:val="00F7672E"/>
    <w:rsid w:val="00F7735B"/>
    <w:rsid w:val="00F779C4"/>
    <w:rsid w:val="00F77C02"/>
    <w:rsid w:val="00F817B6"/>
    <w:rsid w:val="00F82F6D"/>
    <w:rsid w:val="00F83741"/>
    <w:rsid w:val="00F83C71"/>
    <w:rsid w:val="00F84294"/>
    <w:rsid w:val="00F85A80"/>
    <w:rsid w:val="00F85AA0"/>
    <w:rsid w:val="00F86799"/>
    <w:rsid w:val="00F869AA"/>
    <w:rsid w:val="00F9015C"/>
    <w:rsid w:val="00F90AB2"/>
    <w:rsid w:val="00F910A3"/>
    <w:rsid w:val="00F91511"/>
    <w:rsid w:val="00F934BE"/>
    <w:rsid w:val="00F95E5D"/>
    <w:rsid w:val="00F96251"/>
    <w:rsid w:val="00F96F86"/>
    <w:rsid w:val="00F97EAB"/>
    <w:rsid w:val="00FA0088"/>
    <w:rsid w:val="00FA0442"/>
    <w:rsid w:val="00FA088B"/>
    <w:rsid w:val="00FA1561"/>
    <w:rsid w:val="00FA2EDF"/>
    <w:rsid w:val="00FA6068"/>
    <w:rsid w:val="00FA6074"/>
    <w:rsid w:val="00FA65F7"/>
    <w:rsid w:val="00FA6761"/>
    <w:rsid w:val="00FB020B"/>
    <w:rsid w:val="00FB3102"/>
    <w:rsid w:val="00FB48CE"/>
    <w:rsid w:val="00FB605B"/>
    <w:rsid w:val="00FB6DE4"/>
    <w:rsid w:val="00FB6E8A"/>
    <w:rsid w:val="00FB7080"/>
    <w:rsid w:val="00FC1B58"/>
    <w:rsid w:val="00FC2162"/>
    <w:rsid w:val="00FC4D37"/>
    <w:rsid w:val="00FC59D6"/>
    <w:rsid w:val="00FC67B8"/>
    <w:rsid w:val="00FC6C7D"/>
    <w:rsid w:val="00FD0144"/>
    <w:rsid w:val="00FD025D"/>
    <w:rsid w:val="00FD09D5"/>
    <w:rsid w:val="00FD0ABC"/>
    <w:rsid w:val="00FD0C48"/>
    <w:rsid w:val="00FD105D"/>
    <w:rsid w:val="00FD1E62"/>
    <w:rsid w:val="00FD2309"/>
    <w:rsid w:val="00FD2575"/>
    <w:rsid w:val="00FD2B58"/>
    <w:rsid w:val="00FD2B7D"/>
    <w:rsid w:val="00FD45FF"/>
    <w:rsid w:val="00FD5397"/>
    <w:rsid w:val="00FD599C"/>
    <w:rsid w:val="00FD7792"/>
    <w:rsid w:val="00FE738B"/>
    <w:rsid w:val="00FE7F8F"/>
    <w:rsid w:val="00FF0475"/>
    <w:rsid w:val="00FF3E8F"/>
    <w:rsid w:val="00FF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F9"/>
    <w:rPr>
      <w:rFonts w:ascii="Calibri" w:eastAsia="Calibri" w:hAnsi="Calibri" w:cs="Calibri"/>
      <w:lang w:eastAsia="ar-SA"/>
    </w:rPr>
  </w:style>
  <w:style w:type="paragraph" w:styleId="1">
    <w:name w:val="heading 1"/>
    <w:basedOn w:val="a"/>
    <w:next w:val="a"/>
    <w:link w:val="10"/>
    <w:qFormat/>
    <w:rsid w:val="003A322D"/>
    <w:pPr>
      <w:keepNext/>
      <w:spacing w:after="0" w:line="240" w:lineRule="auto"/>
      <w:outlineLvl w:val="0"/>
    </w:pPr>
    <w:rPr>
      <w:rFonts w:ascii="Times New Roman" w:eastAsia="Times New Roman" w:hAnsi="Times New Roman" w:cs="Times New Roman"/>
      <w:b/>
      <w:bCs/>
      <w:i/>
      <w:iCs/>
      <w:sz w:val="24"/>
      <w:szCs w:val="24"/>
    </w:rPr>
  </w:style>
  <w:style w:type="paragraph" w:styleId="2">
    <w:name w:val="heading 2"/>
    <w:basedOn w:val="a"/>
    <w:next w:val="a"/>
    <w:link w:val="20"/>
    <w:qFormat/>
    <w:rsid w:val="003A322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32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4F9"/>
    <w:pPr>
      <w:spacing w:after="0" w:line="240" w:lineRule="auto"/>
    </w:pPr>
    <w:rPr>
      <w:rFonts w:ascii="Calibri" w:eastAsia="Calibri" w:hAnsi="Calibri" w:cs="Calibri"/>
      <w:lang w:eastAsia="ar-SA"/>
    </w:rPr>
  </w:style>
  <w:style w:type="paragraph" w:styleId="a4">
    <w:name w:val="Normal (Web)"/>
    <w:basedOn w:val="a"/>
    <w:uiPriority w:val="99"/>
    <w:unhideWhenUsed/>
    <w:rsid w:val="00453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381A"/>
  </w:style>
  <w:style w:type="paragraph" w:styleId="a5">
    <w:name w:val="Body Text Indent"/>
    <w:basedOn w:val="a"/>
    <w:link w:val="a6"/>
    <w:rsid w:val="0017374D"/>
    <w:pPr>
      <w:spacing w:after="0" w:line="240" w:lineRule="auto"/>
      <w:ind w:firstLine="1080"/>
      <w:jc w:val="both"/>
    </w:pPr>
    <w:rPr>
      <w:rFonts w:ascii="Times New Roman" w:eastAsia="Times New Roman" w:hAnsi="Times New Roman"/>
      <w:sz w:val="28"/>
      <w:szCs w:val="24"/>
    </w:rPr>
  </w:style>
  <w:style w:type="character" w:customStyle="1" w:styleId="a6">
    <w:name w:val="Основной текст с отступом Знак"/>
    <w:basedOn w:val="a0"/>
    <w:link w:val="a5"/>
    <w:rsid w:val="0017374D"/>
    <w:rPr>
      <w:rFonts w:ascii="Times New Roman" w:eastAsia="Times New Roman" w:hAnsi="Times New Roman" w:cs="Calibri"/>
      <w:sz w:val="28"/>
      <w:szCs w:val="24"/>
      <w:lang w:eastAsia="ar-SA"/>
    </w:rPr>
  </w:style>
  <w:style w:type="paragraph" w:styleId="a7">
    <w:name w:val="List Paragraph"/>
    <w:basedOn w:val="a"/>
    <w:uiPriority w:val="34"/>
    <w:qFormat/>
    <w:rsid w:val="0017374D"/>
    <w:pPr>
      <w:ind w:left="720"/>
      <w:contextualSpacing/>
    </w:pPr>
  </w:style>
  <w:style w:type="character" w:customStyle="1" w:styleId="c0">
    <w:name w:val="c0"/>
    <w:basedOn w:val="a0"/>
    <w:rsid w:val="00AA7936"/>
  </w:style>
  <w:style w:type="paragraph" w:customStyle="1" w:styleId="c2c6c24c46">
    <w:name w:val="c2 c6 c24 c46"/>
    <w:basedOn w:val="a"/>
    <w:rsid w:val="00AA7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AA7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AA793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322D"/>
    <w:rPr>
      <w:rFonts w:ascii="Times New Roman" w:eastAsia="Times New Roman" w:hAnsi="Times New Roman" w:cs="Times New Roman"/>
      <w:b/>
      <w:bCs/>
      <w:i/>
      <w:iCs/>
      <w:sz w:val="24"/>
      <w:szCs w:val="24"/>
    </w:rPr>
  </w:style>
  <w:style w:type="character" w:customStyle="1" w:styleId="20">
    <w:name w:val="Заголовок 2 Знак"/>
    <w:basedOn w:val="a0"/>
    <w:link w:val="2"/>
    <w:rsid w:val="003A322D"/>
    <w:rPr>
      <w:rFonts w:ascii="Arial" w:eastAsia="Calibri" w:hAnsi="Arial" w:cs="Arial"/>
      <w:b/>
      <w:bCs/>
      <w:i/>
      <w:iCs/>
      <w:sz w:val="28"/>
      <w:szCs w:val="28"/>
      <w:lang w:eastAsia="ar-SA"/>
    </w:rPr>
  </w:style>
  <w:style w:type="character" w:customStyle="1" w:styleId="30">
    <w:name w:val="Заголовок 3 Знак"/>
    <w:basedOn w:val="a0"/>
    <w:link w:val="3"/>
    <w:rsid w:val="003A322D"/>
    <w:rPr>
      <w:rFonts w:ascii="Arial" w:eastAsia="Calibri" w:hAnsi="Arial" w:cs="Arial"/>
      <w:b/>
      <w:bCs/>
      <w:sz w:val="26"/>
      <w:szCs w:val="26"/>
      <w:lang w:eastAsia="ar-SA"/>
    </w:rPr>
  </w:style>
  <w:style w:type="character" w:customStyle="1" w:styleId="WW8Num1z0">
    <w:name w:val="WW8Num1z0"/>
    <w:rsid w:val="003A322D"/>
    <w:rPr>
      <w:rFonts w:ascii="Wingdings" w:hAnsi="Wingdings"/>
    </w:rPr>
  </w:style>
  <w:style w:type="character" w:customStyle="1" w:styleId="WW8Num1z1">
    <w:name w:val="WW8Num1z1"/>
    <w:rsid w:val="003A322D"/>
    <w:rPr>
      <w:rFonts w:ascii="Courier New" w:hAnsi="Courier New" w:cs="Courier New"/>
    </w:rPr>
  </w:style>
  <w:style w:type="character" w:customStyle="1" w:styleId="WW8Num1z3">
    <w:name w:val="WW8Num1z3"/>
    <w:rsid w:val="003A322D"/>
    <w:rPr>
      <w:rFonts w:ascii="Symbol" w:hAnsi="Symbol"/>
    </w:rPr>
  </w:style>
  <w:style w:type="character" w:customStyle="1" w:styleId="WW8Num2z0">
    <w:name w:val="WW8Num2z0"/>
    <w:rsid w:val="003A322D"/>
    <w:rPr>
      <w:rFonts w:ascii="Wingdings" w:hAnsi="Wingdings"/>
    </w:rPr>
  </w:style>
  <w:style w:type="character" w:customStyle="1" w:styleId="WW8Num2z1">
    <w:name w:val="WW8Num2z1"/>
    <w:rsid w:val="003A322D"/>
    <w:rPr>
      <w:rFonts w:ascii="Courier New" w:hAnsi="Courier New" w:cs="Courier New"/>
    </w:rPr>
  </w:style>
  <w:style w:type="character" w:customStyle="1" w:styleId="WW8Num2z3">
    <w:name w:val="WW8Num2z3"/>
    <w:rsid w:val="003A322D"/>
    <w:rPr>
      <w:rFonts w:ascii="Symbol" w:hAnsi="Symbol"/>
    </w:rPr>
  </w:style>
  <w:style w:type="character" w:customStyle="1" w:styleId="WW8Num4z0">
    <w:name w:val="WW8Num4z0"/>
    <w:rsid w:val="003A322D"/>
    <w:rPr>
      <w:rFonts w:ascii="Wingdings" w:hAnsi="Wingdings"/>
    </w:rPr>
  </w:style>
  <w:style w:type="character" w:customStyle="1" w:styleId="WW8Num4z1">
    <w:name w:val="WW8Num4z1"/>
    <w:rsid w:val="003A322D"/>
    <w:rPr>
      <w:rFonts w:ascii="Courier New" w:hAnsi="Courier New" w:cs="Courier New"/>
    </w:rPr>
  </w:style>
  <w:style w:type="character" w:customStyle="1" w:styleId="WW8Num4z3">
    <w:name w:val="WW8Num4z3"/>
    <w:rsid w:val="003A322D"/>
    <w:rPr>
      <w:rFonts w:ascii="Symbol" w:hAnsi="Symbol"/>
    </w:rPr>
  </w:style>
  <w:style w:type="character" w:customStyle="1" w:styleId="WW8Num6z0">
    <w:name w:val="WW8Num6z0"/>
    <w:rsid w:val="003A322D"/>
    <w:rPr>
      <w:rFonts w:ascii="Symbol" w:hAnsi="Symbol"/>
    </w:rPr>
  </w:style>
  <w:style w:type="character" w:customStyle="1" w:styleId="WW8Num6z1">
    <w:name w:val="WW8Num6z1"/>
    <w:rsid w:val="003A322D"/>
    <w:rPr>
      <w:rFonts w:ascii="Courier New" w:hAnsi="Courier New" w:cs="Courier New"/>
    </w:rPr>
  </w:style>
  <w:style w:type="character" w:customStyle="1" w:styleId="WW8Num6z2">
    <w:name w:val="WW8Num6z2"/>
    <w:rsid w:val="003A322D"/>
    <w:rPr>
      <w:rFonts w:ascii="Wingdings" w:hAnsi="Wingdings"/>
    </w:rPr>
  </w:style>
  <w:style w:type="character" w:customStyle="1" w:styleId="WW8Num7z0">
    <w:name w:val="WW8Num7z0"/>
    <w:rsid w:val="003A322D"/>
    <w:rPr>
      <w:rFonts w:ascii="Wingdings" w:hAnsi="Wingdings"/>
    </w:rPr>
  </w:style>
  <w:style w:type="character" w:customStyle="1" w:styleId="WW8Num7z1">
    <w:name w:val="WW8Num7z1"/>
    <w:rsid w:val="003A322D"/>
    <w:rPr>
      <w:rFonts w:ascii="Courier New" w:hAnsi="Courier New" w:cs="Courier New"/>
    </w:rPr>
  </w:style>
  <w:style w:type="character" w:customStyle="1" w:styleId="WW8Num7z3">
    <w:name w:val="WW8Num7z3"/>
    <w:rsid w:val="003A322D"/>
    <w:rPr>
      <w:rFonts w:ascii="Symbol" w:hAnsi="Symbol"/>
    </w:rPr>
  </w:style>
  <w:style w:type="character" w:customStyle="1" w:styleId="WW8Num8z0">
    <w:name w:val="WW8Num8z0"/>
    <w:rsid w:val="003A322D"/>
    <w:rPr>
      <w:rFonts w:ascii="Symbol" w:hAnsi="Symbol"/>
    </w:rPr>
  </w:style>
  <w:style w:type="character" w:customStyle="1" w:styleId="WW8Num8z1">
    <w:name w:val="WW8Num8z1"/>
    <w:rsid w:val="003A322D"/>
    <w:rPr>
      <w:rFonts w:ascii="Courier New" w:hAnsi="Courier New" w:cs="Courier New"/>
    </w:rPr>
  </w:style>
  <w:style w:type="character" w:customStyle="1" w:styleId="WW8Num8z2">
    <w:name w:val="WW8Num8z2"/>
    <w:rsid w:val="003A322D"/>
    <w:rPr>
      <w:rFonts w:ascii="Wingdings" w:hAnsi="Wingdings"/>
    </w:rPr>
  </w:style>
  <w:style w:type="character" w:customStyle="1" w:styleId="WW8Num10z0">
    <w:name w:val="WW8Num10z0"/>
    <w:rsid w:val="003A322D"/>
    <w:rPr>
      <w:rFonts w:ascii="Symbol" w:hAnsi="Symbol"/>
    </w:rPr>
  </w:style>
  <w:style w:type="character" w:customStyle="1" w:styleId="WW8Num10z1">
    <w:name w:val="WW8Num10z1"/>
    <w:rsid w:val="003A322D"/>
    <w:rPr>
      <w:rFonts w:ascii="Courier New" w:hAnsi="Courier New" w:cs="Courier New"/>
    </w:rPr>
  </w:style>
  <w:style w:type="character" w:customStyle="1" w:styleId="WW8Num10z2">
    <w:name w:val="WW8Num10z2"/>
    <w:rsid w:val="003A322D"/>
    <w:rPr>
      <w:rFonts w:ascii="Wingdings" w:hAnsi="Wingdings"/>
    </w:rPr>
  </w:style>
  <w:style w:type="character" w:customStyle="1" w:styleId="WW8Num11z0">
    <w:name w:val="WW8Num11z0"/>
    <w:rsid w:val="003A322D"/>
    <w:rPr>
      <w:rFonts w:ascii="Wingdings" w:hAnsi="Wingdings"/>
    </w:rPr>
  </w:style>
  <w:style w:type="character" w:customStyle="1" w:styleId="WW8Num11z1">
    <w:name w:val="WW8Num11z1"/>
    <w:rsid w:val="003A322D"/>
    <w:rPr>
      <w:rFonts w:ascii="Courier New" w:hAnsi="Courier New" w:cs="Courier New"/>
    </w:rPr>
  </w:style>
  <w:style w:type="character" w:customStyle="1" w:styleId="WW8Num11z3">
    <w:name w:val="WW8Num11z3"/>
    <w:rsid w:val="003A322D"/>
    <w:rPr>
      <w:rFonts w:ascii="Symbol" w:hAnsi="Symbol"/>
    </w:rPr>
  </w:style>
  <w:style w:type="character" w:customStyle="1" w:styleId="WW8Num12z0">
    <w:name w:val="WW8Num12z0"/>
    <w:rsid w:val="003A322D"/>
    <w:rPr>
      <w:rFonts w:ascii="Wingdings" w:hAnsi="Wingdings"/>
    </w:rPr>
  </w:style>
  <w:style w:type="character" w:customStyle="1" w:styleId="WW8Num12z1">
    <w:name w:val="WW8Num12z1"/>
    <w:rsid w:val="003A322D"/>
    <w:rPr>
      <w:rFonts w:ascii="Courier New" w:hAnsi="Courier New" w:cs="Courier New"/>
    </w:rPr>
  </w:style>
  <w:style w:type="character" w:customStyle="1" w:styleId="WW8Num12z3">
    <w:name w:val="WW8Num12z3"/>
    <w:rsid w:val="003A322D"/>
    <w:rPr>
      <w:rFonts w:ascii="Symbol" w:hAnsi="Symbol"/>
    </w:rPr>
  </w:style>
  <w:style w:type="character" w:customStyle="1" w:styleId="WW8Num14z0">
    <w:name w:val="WW8Num14z0"/>
    <w:rsid w:val="003A322D"/>
    <w:rPr>
      <w:rFonts w:ascii="Wingdings" w:hAnsi="Wingdings"/>
    </w:rPr>
  </w:style>
  <w:style w:type="character" w:customStyle="1" w:styleId="WW8Num14z1">
    <w:name w:val="WW8Num14z1"/>
    <w:rsid w:val="003A322D"/>
    <w:rPr>
      <w:rFonts w:ascii="Courier New" w:hAnsi="Courier New" w:cs="Courier New"/>
    </w:rPr>
  </w:style>
  <w:style w:type="character" w:customStyle="1" w:styleId="WW8Num14z3">
    <w:name w:val="WW8Num14z3"/>
    <w:rsid w:val="003A322D"/>
    <w:rPr>
      <w:rFonts w:ascii="Symbol" w:hAnsi="Symbol"/>
    </w:rPr>
  </w:style>
  <w:style w:type="character" w:customStyle="1" w:styleId="WW8Num15z0">
    <w:name w:val="WW8Num15z0"/>
    <w:rsid w:val="003A322D"/>
    <w:rPr>
      <w:rFonts w:ascii="Wingdings" w:hAnsi="Wingdings"/>
    </w:rPr>
  </w:style>
  <w:style w:type="character" w:customStyle="1" w:styleId="WW8Num15z1">
    <w:name w:val="WW8Num15z1"/>
    <w:rsid w:val="003A322D"/>
    <w:rPr>
      <w:rFonts w:ascii="Courier New" w:hAnsi="Courier New" w:cs="Courier New"/>
    </w:rPr>
  </w:style>
  <w:style w:type="character" w:customStyle="1" w:styleId="WW8Num15z3">
    <w:name w:val="WW8Num15z3"/>
    <w:rsid w:val="003A322D"/>
    <w:rPr>
      <w:rFonts w:ascii="Symbol" w:hAnsi="Symbol"/>
    </w:rPr>
  </w:style>
  <w:style w:type="character" w:customStyle="1" w:styleId="WW8Num19z0">
    <w:name w:val="WW8Num19z0"/>
    <w:rsid w:val="003A322D"/>
    <w:rPr>
      <w:rFonts w:ascii="Wingdings" w:hAnsi="Wingdings"/>
    </w:rPr>
  </w:style>
  <w:style w:type="character" w:customStyle="1" w:styleId="WW8Num19z1">
    <w:name w:val="WW8Num19z1"/>
    <w:rsid w:val="003A322D"/>
    <w:rPr>
      <w:rFonts w:ascii="Courier New" w:hAnsi="Courier New" w:cs="Courier New"/>
    </w:rPr>
  </w:style>
  <w:style w:type="character" w:customStyle="1" w:styleId="WW8Num19z3">
    <w:name w:val="WW8Num19z3"/>
    <w:rsid w:val="003A322D"/>
    <w:rPr>
      <w:rFonts w:ascii="Symbol" w:hAnsi="Symbol"/>
    </w:rPr>
  </w:style>
  <w:style w:type="character" w:customStyle="1" w:styleId="WW8Num21z0">
    <w:name w:val="WW8Num21z0"/>
    <w:rsid w:val="003A322D"/>
    <w:rPr>
      <w:rFonts w:ascii="Wingdings" w:hAnsi="Wingdings"/>
    </w:rPr>
  </w:style>
  <w:style w:type="character" w:customStyle="1" w:styleId="WW8Num21z1">
    <w:name w:val="WW8Num21z1"/>
    <w:rsid w:val="003A322D"/>
    <w:rPr>
      <w:rFonts w:ascii="Courier New" w:hAnsi="Courier New" w:cs="Courier New"/>
    </w:rPr>
  </w:style>
  <w:style w:type="character" w:customStyle="1" w:styleId="WW8Num21z3">
    <w:name w:val="WW8Num21z3"/>
    <w:rsid w:val="003A322D"/>
    <w:rPr>
      <w:rFonts w:ascii="Symbol" w:hAnsi="Symbol"/>
    </w:rPr>
  </w:style>
  <w:style w:type="character" w:customStyle="1" w:styleId="WW8Num22z0">
    <w:name w:val="WW8Num22z0"/>
    <w:rsid w:val="003A322D"/>
    <w:rPr>
      <w:rFonts w:ascii="Wingdings" w:hAnsi="Wingdings"/>
    </w:rPr>
  </w:style>
  <w:style w:type="character" w:customStyle="1" w:styleId="WW8Num22z1">
    <w:name w:val="WW8Num22z1"/>
    <w:rsid w:val="003A322D"/>
    <w:rPr>
      <w:rFonts w:ascii="Courier New" w:hAnsi="Courier New" w:cs="Courier New"/>
    </w:rPr>
  </w:style>
  <w:style w:type="character" w:customStyle="1" w:styleId="WW8Num22z3">
    <w:name w:val="WW8Num22z3"/>
    <w:rsid w:val="003A322D"/>
    <w:rPr>
      <w:rFonts w:ascii="Symbol" w:hAnsi="Symbol"/>
    </w:rPr>
  </w:style>
  <w:style w:type="character" w:customStyle="1" w:styleId="WW8Num24z0">
    <w:name w:val="WW8Num24z0"/>
    <w:rsid w:val="003A322D"/>
    <w:rPr>
      <w:rFonts w:ascii="Wingdings" w:hAnsi="Wingdings"/>
    </w:rPr>
  </w:style>
  <w:style w:type="character" w:customStyle="1" w:styleId="WW8Num24z1">
    <w:name w:val="WW8Num24z1"/>
    <w:rsid w:val="003A322D"/>
    <w:rPr>
      <w:rFonts w:ascii="Courier New" w:hAnsi="Courier New" w:cs="Courier New"/>
    </w:rPr>
  </w:style>
  <w:style w:type="character" w:customStyle="1" w:styleId="WW8Num24z3">
    <w:name w:val="WW8Num24z3"/>
    <w:rsid w:val="003A322D"/>
    <w:rPr>
      <w:rFonts w:ascii="Symbol" w:hAnsi="Symbol"/>
    </w:rPr>
  </w:style>
  <w:style w:type="character" w:customStyle="1" w:styleId="WW8Num25z0">
    <w:name w:val="WW8Num25z0"/>
    <w:rsid w:val="003A322D"/>
    <w:rPr>
      <w:rFonts w:ascii="Wingdings" w:hAnsi="Wingdings"/>
    </w:rPr>
  </w:style>
  <w:style w:type="character" w:customStyle="1" w:styleId="WW8Num25z1">
    <w:name w:val="WW8Num25z1"/>
    <w:rsid w:val="003A322D"/>
    <w:rPr>
      <w:rFonts w:ascii="Courier New" w:hAnsi="Courier New" w:cs="Courier New"/>
    </w:rPr>
  </w:style>
  <w:style w:type="character" w:customStyle="1" w:styleId="WW8Num25z3">
    <w:name w:val="WW8Num25z3"/>
    <w:rsid w:val="003A322D"/>
    <w:rPr>
      <w:rFonts w:ascii="Symbol" w:hAnsi="Symbol"/>
    </w:rPr>
  </w:style>
  <w:style w:type="character" w:customStyle="1" w:styleId="WW8Num27z0">
    <w:name w:val="WW8Num27z0"/>
    <w:rsid w:val="003A322D"/>
    <w:rPr>
      <w:rFonts w:ascii="Wingdings" w:hAnsi="Wingdings"/>
    </w:rPr>
  </w:style>
  <w:style w:type="character" w:customStyle="1" w:styleId="WW8Num27z1">
    <w:name w:val="WW8Num27z1"/>
    <w:rsid w:val="003A322D"/>
    <w:rPr>
      <w:rFonts w:ascii="Courier New" w:hAnsi="Courier New" w:cs="Courier New"/>
    </w:rPr>
  </w:style>
  <w:style w:type="character" w:customStyle="1" w:styleId="WW8Num27z3">
    <w:name w:val="WW8Num27z3"/>
    <w:rsid w:val="003A322D"/>
    <w:rPr>
      <w:rFonts w:ascii="Symbol" w:hAnsi="Symbol"/>
    </w:rPr>
  </w:style>
  <w:style w:type="character" w:customStyle="1" w:styleId="WW8Num28z0">
    <w:name w:val="WW8Num28z0"/>
    <w:rsid w:val="003A322D"/>
    <w:rPr>
      <w:rFonts w:ascii="Wingdings" w:hAnsi="Wingdings"/>
    </w:rPr>
  </w:style>
  <w:style w:type="character" w:customStyle="1" w:styleId="WW8Num28z1">
    <w:name w:val="WW8Num28z1"/>
    <w:rsid w:val="003A322D"/>
    <w:rPr>
      <w:rFonts w:ascii="Courier New" w:hAnsi="Courier New" w:cs="Courier New"/>
    </w:rPr>
  </w:style>
  <w:style w:type="character" w:customStyle="1" w:styleId="WW8Num28z3">
    <w:name w:val="WW8Num28z3"/>
    <w:rsid w:val="003A322D"/>
    <w:rPr>
      <w:rFonts w:ascii="Symbol" w:hAnsi="Symbol"/>
    </w:rPr>
  </w:style>
  <w:style w:type="character" w:customStyle="1" w:styleId="WW8Num29z0">
    <w:name w:val="WW8Num29z0"/>
    <w:rsid w:val="003A322D"/>
    <w:rPr>
      <w:rFonts w:ascii="Wingdings" w:hAnsi="Wingdings"/>
    </w:rPr>
  </w:style>
  <w:style w:type="character" w:customStyle="1" w:styleId="WW8Num29z1">
    <w:name w:val="WW8Num29z1"/>
    <w:rsid w:val="003A322D"/>
    <w:rPr>
      <w:rFonts w:ascii="Courier New" w:hAnsi="Courier New" w:cs="Courier New"/>
    </w:rPr>
  </w:style>
  <w:style w:type="character" w:customStyle="1" w:styleId="WW8Num29z3">
    <w:name w:val="WW8Num29z3"/>
    <w:rsid w:val="003A322D"/>
    <w:rPr>
      <w:rFonts w:ascii="Symbol" w:hAnsi="Symbol"/>
    </w:rPr>
  </w:style>
  <w:style w:type="character" w:customStyle="1" w:styleId="WW8Num31z0">
    <w:name w:val="WW8Num31z0"/>
    <w:rsid w:val="003A322D"/>
    <w:rPr>
      <w:rFonts w:ascii="Wingdings" w:hAnsi="Wingdings"/>
    </w:rPr>
  </w:style>
  <w:style w:type="character" w:customStyle="1" w:styleId="WW8Num31z1">
    <w:name w:val="WW8Num31z1"/>
    <w:rsid w:val="003A322D"/>
    <w:rPr>
      <w:rFonts w:ascii="Courier New" w:hAnsi="Courier New" w:cs="Courier New"/>
    </w:rPr>
  </w:style>
  <w:style w:type="character" w:customStyle="1" w:styleId="WW8Num31z3">
    <w:name w:val="WW8Num31z3"/>
    <w:rsid w:val="003A322D"/>
    <w:rPr>
      <w:rFonts w:ascii="Symbol" w:hAnsi="Symbol"/>
    </w:rPr>
  </w:style>
  <w:style w:type="character" w:customStyle="1" w:styleId="WW8Num32z0">
    <w:name w:val="WW8Num32z0"/>
    <w:rsid w:val="003A322D"/>
    <w:rPr>
      <w:rFonts w:ascii="Wingdings" w:hAnsi="Wingdings"/>
    </w:rPr>
  </w:style>
  <w:style w:type="character" w:customStyle="1" w:styleId="WW8Num32z1">
    <w:name w:val="WW8Num32z1"/>
    <w:rsid w:val="003A322D"/>
    <w:rPr>
      <w:rFonts w:ascii="Courier New" w:hAnsi="Courier New" w:cs="Courier New"/>
    </w:rPr>
  </w:style>
  <w:style w:type="character" w:customStyle="1" w:styleId="WW8Num32z3">
    <w:name w:val="WW8Num32z3"/>
    <w:rsid w:val="003A322D"/>
    <w:rPr>
      <w:rFonts w:ascii="Symbol" w:hAnsi="Symbol"/>
    </w:rPr>
  </w:style>
  <w:style w:type="character" w:customStyle="1" w:styleId="WW8Num33z0">
    <w:name w:val="WW8Num33z0"/>
    <w:rsid w:val="003A322D"/>
    <w:rPr>
      <w:rFonts w:ascii="Wingdings" w:hAnsi="Wingdings"/>
    </w:rPr>
  </w:style>
  <w:style w:type="character" w:customStyle="1" w:styleId="WW8Num33z1">
    <w:name w:val="WW8Num33z1"/>
    <w:rsid w:val="003A322D"/>
    <w:rPr>
      <w:rFonts w:ascii="Courier New" w:hAnsi="Courier New" w:cs="Courier New"/>
    </w:rPr>
  </w:style>
  <w:style w:type="character" w:customStyle="1" w:styleId="WW8Num33z3">
    <w:name w:val="WW8Num33z3"/>
    <w:rsid w:val="003A322D"/>
    <w:rPr>
      <w:rFonts w:ascii="Symbol" w:hAnsi="Symbol"/>
    </w:rPr>
  </w:style>
  <w:style w:type="character" w:customStyle="1" w:styleId="WW8Num34z0">
    <w:name w:val="WW8Num34z0"/>
    <w:rsid w:val="003A322D"/>
    <w:rPr>
      <w:rFonts w:ascii="Wingdings" w:hAnsi="Wingdings"/>
    </w:rPr>
  </w:style>
  <w:style w:type="character" w:customStyle="1" w:styleId="WW8Num34z1">
    <w:name w:val="WW8Num34z1"/>
    <w:rsid w:val="003A322D"/>
    <w:rPr>
      <w:rFonts w:ascii="Courier New" w:hAnsi="Courier New" w:cs="Courier New"/>
    </w:rPr>
  </w:style>
  <w:style w:type="character" w:customStyle="1" w:styleId="WW8Num34z3">
    <w:name w:val="WW8Num34z3"/>
    <w:rsid w:val="003A322D"/>
    <w:rPr>
      <w:rFonts w:ascii="Symbol" w:hAnsi="Symbol"/>
    </w:rPr>
  </w:style>
  <w:style w:type="character" w:customStyle="1" w:styleId="WW8Num35z0">
    <w:name w:val="WW8Num35z0"/>
    <w:rsid w:val="003A322D"/>
    <w:rPr>
      <w:rFonts w:ascii="Wingdings" w:hAnsi="Wingdings"/>
    </w:rPr>
  </w:style>
  <w:style w:type="character" w:customStyle="1" w:styleId="WW8Num35z1">
    <w:name w:val="WW8Num35z1"/>
    <w:rsid w:val="003A322D"/>
    <w:rPr>
      <w:rFonts w:ascii="Courier New" w:hAnsi="Courier New" w:cs="Courier New"/>
    </w:rPr>
  </w:style>
  <w:style w:type="character" w:customStyle="1" w:styleId="WW8Num35z3">
    <w:name w:val="WW8Num35z3"/>
    <w:rsid w:val="003A322D"/>
    <w:rPr>
      <w:rFonts w:ascii="Symbol" w:hAnsi="Symbol"/>
    </w:rPr>
  </w:style>
  <w:style w:type="character" w:customStyle="1" w:styleId="WW8Num36z0">
    <w:name w:val="WW8Num36z0"/>
    <w:rsid w:val="003A322D"/>
    <w:rPr>
      <w:rFonts w:ascii="Symbol" w:hAnsi="Symbol"/>
    </w:rPr>
  </w:style>
  <w:style w:type="character" w:customStyle="1" w:styleId="WW8Num36z1">
    <w:name w:val="WW8Num36z1"/>
    <w:rsid w:val="003A322D"/>
    <w:rPr>
      <w:rFonts w:ascii="Courier New" w:hAnsi="Courier New" w:cs="Courier New"/>
    </w:rPr>
  </w:style>
  <w:style w:type="character" w:customStyle="1" w:styleId="WW8Num36z2">
    <w:name w:val="WW8Num36z2"/>
    <w:rsid w:val="003A322D"/>
    <w:rPr>
      <w:rFonts w:ascii="Wingdings" w:hAnsi="Wingdings"/>
    </w:rPr>
  </w:style>
  <w:style w:type="character" w:customStyle="1" w:styleId="WW8Num37z0">
    <w:name w:val="WW8Num37z0"/>
    <w:rsid w:val="003A322D"/>
    <w:rPr>
      <w:rFonts w:ascii="Wingdings" w:hAnsi="Wingdings"/>
    </w:rPr>
  </w:style>
  <w:style w:type="character" w:customStyle="1" w:styleId="WW8Num37z1">
    <w:name w:val="WW8Num37z1"/>
    <w:rsid w:val="003A322D"/>
    <w:rPr>
      <w:rFonts w:ascii="Courier New" w:hAnsi="Courier New" w:cs="Courier New"/>
    </w:rPr>
  </w:style>
  <w:style w:type="character" w:customStyle="1" w:styleId="WW8Num37z3">
    <w:name w:val="WW8Num37z3"/>
    <w:rsid w:val="003A322D"/>
    <w:rPr>
      <w:rFonts w:ascii="Symbol" w:hAnsi="Symbol"/>
    </w:rPr>
  </w:style>
  <w:style w:type="character" w:customStyle="1" w:styleId="12">
    <w:name w:val="Основной шрифт абзаца1"/>
    <w:rsid w:val="003A322D"/>
  </w:style>
  <w:style w:type="character" w:customStyle="1" w:styleId="a8">
    <w:name w:val="Верхний колонтитул Знак"/>
    <w:basedOn w:val="12"/>
    <w:uiPriority w:val="99"/>
    <w:rsid w:val="003A322D"/>
  </w:style>
  <w:style w:type="character" w:customStyle="1" w:styleId="a9">
    <w:name w:val="Нижний колонтитул Знак"/>
    <w:basedOn w:val="12"/>
    <w:uiPriority w:val="99"/>
    <w:rsid w:val="003A322D"/>
  </w:style>
  <w:style w:type="character" w:customStyle="1" w:styleId="Zag11">
    <w:name w:val="Zag_11"/>
    <w:rsid w:val="003A322D"/>
  </w:style>
  <w:style w:type="character" w:customStyle="1" w:styleId="aa">
    <w:name w:val="Символ нумерации"/>
    <w:rsid w:val="003A322D"/>
  </w:style>
  <w:style w:type="character" w:customStyle="1" w:styleId="ab">
    <w:name w:val="Маркеры списка"/>
    <w:rsid w:val="003A322D"/>
    <w:rPr>
      <w:rFonts w:ascii="OpenSymbol" w:eastAsia="OpenSymbol" w:hAnsi="OpenSymbol" w:cs="OpenSymbol"/>
    </w:rPr>
  </w:style>
  <w:style w:type="paragraph" w:customStyle="1" w:styleId="ac">
    <w:name w:val="Заголовок"/>
    <w:basedOn w:val="a"/>
    <w:next w:val="ad"/>
    <w:rsid w:val="003A322D"/>
    <w:pPr>
      <w:keepNext/>
      <w:spacing w:before="240" w:after="120"/>
    </w:pPr>
    <w:rPr>
      <w:rFonts w:ascii="Liberation Sans" w:eastAsia="DejaVu Sans" w:hAnsi="Liberation Sans" w:cs="DejaVu Sans"/>
      <w:sz w:val="28"/>
      <w:szCs w:val="28"/>
    </w:rPr>
  </w:style>
  <w:style w:type="paragraph" w:styleId="ad">
    <w:name w:val="Body Text"/>
    <w:basedOn w:val="a"/>
    <w:link w:val="ae"/>
    <w:rsid w:val="003A322D"/>
    <w:pPr>
      <w:spacing w:after="120"/>
    </w:pPr>
    <w:rPr>
      <w:rFonts w:cs="Times New Roman"/>
    </w:rPr>
  </w:style>
  <w:style w:type="character" w:customStyle="1" w:styleId="ae">
    <w:name w:val="Основной текст Знак"/>
    <w:basedOn w:val="a0"/>
    <w:link w:val="ad"/>
    <w:rsid w:val="003A322D"/>
    <w:rPr>
      <w:rFonts w:ascii="Calibri" w:eastAsia="Calibri" w:hAnsi="Calibri" w:cs="Times New Roman"/>
      <w:lang w:eastAsia="ar-SA"/>
    </w:rPr>
  </w:style>
  <w:style w:type="paragraph" w:styleId="af">
    <w:name w:val="List"/>
    <w:basedOn w:val="ad"/>
    <w:rsid w:val="003A322D"/>
  </w:style>
  <w:style w:type="paragraph" w:customStyle="1" w:styleId="13">
    <w:name w:val="Название1"/>
    <w:basedOn w:val="a"/>
    <w:rsid w:val="003A322D"/>
    <w:pPr>
      <w:suppressLineNumbers/>
      <w:spacing w:before="120" w:after="120"/>
    </w:pPr>
    <w:rPr>
      <w:i/>
      <w:iCs/>
      <w:sz w:val="24"/>
      <w:szCs w:val="24"/>
    </w:rPr>
  </w:style>
  <w:style w:type="paragraph" w:customStyle="1" w:styleId="14">
    <w:name w:val="Указатель1"/>
    <w:basedOn w:val="a"/>
    <w:rsid w:val="003A322D"/>
    <w:pPr>
      <w:suppressLineNumbers/>
    </w:pPr>
  </w:style>
  <w:style w:type="paragraph" w:styleId="af0">
    <w:name w:val="header"/>
    <w:basedOn w:val="a"/>
    <w:link w:val="15"/>
    <w:uiPriority w:val="99"/>
    <w:rsid w:val="003A322D"/>
    <w:pPr>
      <w:tabs>
        <w:tab w:val="center" w:pos="4677"/>
        <w:tab w:val="right" w:pos="9355"/>
      </w:tabs>
      <w:spacing w:after="0" w:line="240" w:lineRule="auto"/>
    </w:pPr>
  </w:style>
  <w:style w:type="character" w:customStyle="1" w:styleId="15">
    <w:name w:val="Верхний колонтитул Знак1"/>
    <w:basedOn w:val="a0"/>
    <w:link w:val="af0"/>
    <w:uiPriority w:val="99"/>
    <w:rsid w:val="003A322D"/>
    <w:rPr>
      <w:rFonts w:ascii="Calibri" w:eastAsia="Calibri" w:hAnsi="Calibri" w:cs="Calibri"/>
      <w:lang w:eastAsia="ar-SA"/>
    </w:rPr>
  </w:style>
  <w:style w:type="paragraph" w:styleId="af1">
    <w:name w:val="footer"/>
    <w:basedOn w:val="a"/>
    <w:link w:val="16"/>
    <w:uiPriority w:val="99"/>
    <w:rsid w:val="003A322D"/>
    <w:pPr>
      <w:tabs>
        <w:tab w:val="center" w:pos="4677"/>
        <w:tab w:val="right" w:pos="9355"/>
      </w:tabs>
      <w:spacing w:after="0" w:line="240" w:lineRule="auto"/>
    </w:pPr>
  </w:style>
  <w:style w:type="character" w:customStyle="1" w:styleId="16">
    <w:name w:val="Нижний колонтитул Знак1"/>
    <w:basedOn w:val="a0"/>
    <w:link w:val="af1"/>
    <w:rsid w:val="003A322D"/>
    <w:rPr>
      <w:rFonts w:ascii="Calibri" w:eastAsia="Calibri" w:hAnsi="Calibri" w:cs="Calibri"/>
      <w:lang w:eastAsia="ar-SA"/>
    </w:rPr>
  </w:style>
  <w:style w:type="paragraph" w:customStyle="1" w:styleId="af2">
    <w:name w:val="Содержимое таблицы"/>
    <w:basedOn w:val="a"/>
    <w:rsid w:val="003A322D"/>
    <w:pPr>
      <w:suppressLineNumbers/>
    </w:pPr>
  </w:style>
  <w:style w:type="paragraph" w:customStyle="1" w:styleId="af3">
    <w:name w:val="Заголовок таблицы"/>
    <w:basedOn w:val="af2"/>
    <w:rsid w:val="003A322D"/>
    <w:pPr>
      <w:jc w:val="center"/>
    </w:pPr>
    <w:rPr>
      <w:b/>
      <w:bCs/>
    </w:rPr>
  </w:style>
  <w:style w:type="paragraph" w:styleId="31">
    <w:name w:val="Body Text 3"/>
    <w:basedOn w:val="a"/>
    <w:link w:val="32"/>
    <w:unhideWhenUsed/>
    <w:rsid w:val="003A322D"/>
    <w:pPr>
      <w:spacing w:after="120"/>
    </w:pPr>
    <w:rPr>
      <w:rFonts w:cs="Times New Roman"/>
      <w:sz w:val="16"/>
      <w:szCs w:val="16"/>
    </w:rPr>
  </w:style>
  <w:style w:type="character" w:customStyle="1" w:styleId="32">
    <w:name w:val="Основной текст 3 Знак"/>
    <w:basedOn w:val="a0"/>
    <w:link w:val="31"/>
    <w:rsid w:val="003A322D"/>
    <w:rPr>
      <w:rFonts w:ascii="Calibri" w:eastAsia="Calibri" w:hAnsi="Calibri" w:cs="Times New Roman"/>
      <w:sz w:val="16"/>
      <w:szCs w:val="16"/>
      <w:lang w:eastAsia="ar-SA"/>
    </w:rPr>
  </w:style>
  <w:style w:type="paragraph" w:styleId="21">
    <w:name w:val="Body Text 2"/>
    <w:basedOn w:val="a"/>
    <w:link w:val="22"/>
    <w:rsid w:val="003A322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A322D"/>
    <w:rPr>
      <w:rFonts w:ascii="Times New Roman" w:eastAsia="Times New Roman" w:hAnsi="Times New Roman" w:cs="Times New Roman"/>
      <w:sz w:val="24"/>
      <w:szCs w:val="24"/>
    </w:rPr>
  </w:style>
  <w:style w:type="paragraph" w:customStyle="1" w:styleId="17">
    <w:name w:val="Обычный1"/>
    <w:rsid w:val="003A322D"/>
    <w:pPr>
      <w:widowControl w:val="0"/>
      <w:snapToGrid w:val="0"/>
      <w:spacing w:after="0" w:line="240" w:lineRule="auto"/>
    </w:pPr>
    <w:rPr>
      <w:rFonts w:ascii="Times New Roman" w:eastAsia="Times New Roman" w:hAnsi="Times New Roman" w:cs="Times New Roman"/>
      <w:sz w:val="24"/>
      <w:szCs w:val="20"/>
      <w:lang w:eastAsia="ru-RU"/>
    </w:rPr>
  </w:style>
  <w:style w:type="character" w:styleId="af4">
    <w:name w:val="endnote reference"/>
    <w:semiHidden/>
    <w:rsid w:val="003A322D"/>
    <w:rPr>
      <w:vertAlign w:val="superscript"/>
    </w:rPr>
  </w:style>
  <w:style w:type="table" w:styleId="af5">
    <w:name w:val="Table Grid"/>
    <w:basedOn w:val="a1"/>
    <w:rsid w:val="003A3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3A322D"/>
  </w:style>
  <w:style w:type="character" w:styleId="af6">
    <w:name w:val="Hyperlink"/>
    <w:rsid w:val="003A322D"/>
    <w:rPr>
      <w:color w:val="0000FF"/>
      <w:u w:val="single"/>
    </w:rPr>
  </w:style>
  <w:style w:type="paragraph" w:customStyle="1" w:styleId="c2">
    <w:name w:val="c2"/>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0">
    <w:name w:val="c8 c0"/>
    <w:basedOn w:val="a0"/>
    <w:rsid w:val="003A322D"/>
  </w:style>
  <w:style w:type="paragraph" w:customStyle="1" w:styleId="c2c14">
    <w:name w:val="c2 c14"/>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0">
    <w:name w:val="c12 c0"/>
    <w:basedOn w:val="a0"/>
    <w:rsid w:val="003A322D"/>
  </w:style>
  <w:style w:type="paragraph" w:customStyle="1" w:styleId="c4c5">
    <w:name w:val="c4 c5"/>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3A322D"/>
  </w:style>
  <w:style w:type="character" w:customStyle="1" w:styleId="c0c1">
    <w:name w:val="c0 c1"/>
    <w:basedOn w:val="a0"/>
    <w:rsid w:val="003A322D"/>
  </w:style>
  <w:style w:type="paragraph" w:customStyle="1" w:styleId="23">
    <w:name w:val="Стиль2"/>
    <w:basedOn w:val="a"/>
    <w:rsid w:val="003A322D"/>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f7">
    <w:name w:val="Emphasis"/>
    <w:qFormat/>
    <w:rsid w:val="003A322D"/>
    <w:rPr>
      <w:i/>
      <w:iCs/>
    </w:rPr>
  </w:style>
  <w:style w:type="character" w:customStyle="1" w:styleId="bc">
    <w:name w:val="bc"/>
    <w:basedOn w:val="a0"/>
    <w:rsid w:val="003A322D"/>
  </w:style>
  <w:style w:type="character" w:styleId="af8">
    <w:name w:val="Strong"/>
    <w:uiPriority w:val="22"/>
    <w:qFormat/>
    <w:rsid w:val="003A322D"/>
    <w:rPr>
      <w:b/>
      <w:bCs/>
    </w:rPr>
  </w:style>
  <w:style w:type="character" w:customStyle="1" w:styleId="font21">
    <w:name w:val="font21"/>
    <w:basedOn w:val="a0"/>
    <w:rsid w:val="003A322D"/>
  </w:style>
  <w:style w:type="character" w:customStyle="1" w:styleId="font20">
    <w:name w:val="font20"/>
    <w:basedOn w:val="a0"/>
    <w:rsid w:val="003A322D"/>
  </w:style>
  <w:style w:type="paragraph" w:customStyle="1" w:styleId="c5c4">
    <w:name w:val="c5 c4"/>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3A322D"/>
  </w:style>
  <w:style w:type="character" w:customStyle="1" w:styleId="font16">
    <w:name w:val="font16"/>
    <w:basedOn w:val="a0"/>
    <w:rsid w:val="003A322D"/>
  </w:style>
  <w:style w:type="character" w:customStyle="1" w:styleId="font14">
    <w:name w:val="font14"/>
    <w:basedOn w:val="a0"/>
    <w:rsid w:val="003A322D"/>
  </w:style>
  <w:style w:type="character" w:customStyle="1" w:styleId="c0c16c7">
    <w:name w:val="c0 c16 c7"/>
    <w:basedOn w:val="a0"/>
    <w:rsid w:val="003A322D"/>
  </w:style>
  <w:style w:type="character" w:customStyle="1" w:styleId="c0c16">
    <w:name w:val="c0 c16"/>
    <w:basedOn w:val="a0"/>
    <w:rsid w:val="003A322D"/>
  </w:style>
  <w:style w:type="character" w:customStyle="1" w:styleId="c0c3c7">
    <w:name w:val="c0 c3 c7"/>
    <w:basedOn w:val="a0"/>
    <w:rsid w:val="003A322D"/>
  </w:style>
  <w:style w:type="character" w:customStyle="1" w:styleId="c0c7">
    <w:name w:val="c0 c7"/>
    <w:basedOn w:val="a0"/>
    <w:rsid w:val="003A322D"/>
  </w:style>
  <w:style w:type="paragraph" w:customStyle="1" w:styleId="c4c6">
    <w:name w:val="c4 c6"/>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3A322D"/>
  </w:style>
  <w:style w:type="character" w:customStyle="1" w:styleId="c9c0">
    <w:name w:val="c9 c0"/>
    <w:basedOn w:val="a0"/>
    <w:rsid w:val="003A322D"/>
  </w:style>
  <w:style w:type="paragraph" w:customStyle="1" w:styleId="c1">
    <w:name w:val="c1"/>
    <w:basedOn w:val="a"/>
    <w:rsid w:val="003A3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3A322D"/>
    <w:pPr>
      <w:spacing w:after="0" w:line="240" w:lineRule="auto"/>
    </w:pPr>
    <w:rPr>
      <w:rFonts w:ascii="Tahoma" w:hAnsi="Tahoma" w:cs="Times New Roman"/>
      <w:sz w:val="16"/>
      <w:szCs w:val="16"/>
    </w:rPr>
  </w:style>
  <w:style w:type="character" w:customStyle="1" w:styleId="afa">
    <w:name w:val="Текст выноски Знак"/>
    <w:basedOn w:val="a0"/>
    <w:link w:val="af9"/>
    <w:uiPriority w:val="99"/>
    <w:semiHidden/>
    <w:rsid w:val="003A322D"/>
    <w:rPr>
      <w:rFonts w:ascii="Tahoma" w:eastAsia="Calibri" w:hAnsi="Tahoma"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6572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veter.narod.ru/kikimora.html" TargetMode="External"/><Relationship Id="rId5" Type="http://schemas.openxmlformats.org/officeDocument/2006/relationships/webSettings" Target="webSettings.xml"/><Relationship Id="rId10" Type="http://schemas.openxmlformats.org/officeDocument/2006/relationships/hyperlink" Target="http://lel.khv.ru/poems/poems.phtml?ctg=36" TargetMode="External"/><Relationship Id="rId4" Type="http://schemas.openxmlformats.org/officeDocument/2006/relationships/settings" Target="settings.xml"/><Relationship Id="rId9" Type="http://schemas.openxmlformats.org/officeDocument/2006/relationships/hyperlink" Target="http://www.ruthenia.ru/folklore/folklorelaboratory/Mvg-d3.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A5A0C-7E8F-42F0-A471-1AB4C752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5173</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2019-09-16T12:47:00Z</dcterms:created>
  <dcterms:modified xsi:type="dcterms:W3CDTF">2023-02-02T05:04:00Z</dcterms:modified>
</cp:coreProperties>
</file>